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69536" w14:textId="77777777" w:rsidR="00EE07CA" w:rsidRDefault="00EE07CA" w:rsidP="00EE07CA">
      <w:pPr>
        <w:pStyle w:val="gewAbsender"/>
        <w:spacing w:after="0"/>
        <w:rPr>
          <w:sz w:val="22"/>
          <w:szCs w:val="22"/>
        </w:rPr>
      </w:pPr>
      <w:bookmarkStart w:id="0" w:name="_GoBack"/>
      <w:bookmarkEnd w:id="0"/>
    </w:p>
    <w:p w14:paraId="3CA71B39" w14:textId="77777777" w:rsidR="00EE07CA" w:rsidRDefault="00EE07CA" w:rsidP="00EE07CA">
      <w:pPr>
        <w:pStyle w:val="gewAbsender"/>
        <w:spacing w:after="0"/>
        <w:rPr>
          <w:sz w:val="24"/>
          <w:szCs w:val="24"/>
        </w:rPr>
      </w:pPr>
      <w:r w:rsidRPr="00EE07CA">
        <w:rPr>
          <w:sz w:val="24"/>
          <w:szCs w:val="24"/>
        </w:rPr>
        <w:t xml:space="preserve">Vereinigung der kommunalen </w:t>
      </w:r>
    </w:p>
    <w:p w14:paraId="71CC350B" w14:textId="77777777" w:rsidR="00EE07CA" w:rsidRPr="00EE07CA" w:rsidRDefault="00EE07CA" w:rsidP="00EE07CA">
      <w:pPr>
        <w:pStyle w:val="gewAbsender"/>
        <w:spacing w:after="0"/>
        <w:rPr>
          <w:sz w:val="24"/>
          <w:szCs w:val="24"/>
        </w:rPr>
      </w:pPr>
      <w:r w:rsidRPr="00EE07CA">
        <w:rPr>
          <w:sz w:val="24"/>
          <w:szCs w:val="24"/>
        </w:rPr>
        <w:t>Arbeitgeberverbände (VKA)</w:t>
      </w:r>
    </w:p>
    <w:p w14:paraId="421BD0F2" w14:textId="77777777" w:rsidR="00EE07CA" w:rsidRPr="00EE07CA" w:rsidRDefault="00EE07CA" w:rsidP="00EE07CA">
      <w:pPr>
        <w:pStyle w:val="gewAbsender"/>
        <w:spacing w:after="0"/>
        <w:rPr>
          <w:sz w:val="24"/>
          <w:szCs w:val="24"/>
        </w:rPr>
      </w:pPr>
      <w:r w:rsidRPr="00EE07CA">
        <w:rPr>
          <w:sz w:val="24"/>
          <w:szCs w:val="24"/>
        </w:rPr>
        <w:t>Leipziger Straße 51</w:t>
      </w:r>
    </w:p>
    <w:p w14:paraId="402BA7C2" w14:textId="77777777" w:rsidR="00EE07CA" w:rsidRPr="00D179E1" w:rsidRDefault="00EE07CA" w:rsidP="00EE07CA">
      <w:pPr>
        <w:pStyle w:val="gewAbsender"/>
        <w:spacing w:after="0"/>
        <w:rPr>
          <w:sz w:val="24"/>
          <w:szCs w:val="24"/>
        </w:rPr>
      </w:pPr>
      <w:r w:rsidRPr="00EE07CA">
        <w:rPr>
          <w:sz w:val="24"/>
          <w:szCs w:val="24"/>
        </w:rPr>
        <w:t>10117 Berlin</w:t>
      </w:r>
      <w:r w:rsidRPr="00D179E1">
        <w:rPr>
          <w:sz w:val="24"/>
          <w:szCs w:val="24"/>
        </w:rPr>
        <w:tab/>
      </w:r>
      <w:r w:rsidRPr="00D179E1">
        <w:rPr>
          <w:sz w:val="24"/>
          <w:szCs w:val="24"/>
        </w:rPr>
        <w:tab/>
      </w:r>
    </w:p>
    <w:p w14:paraId="65CFA121" w14:textId="77777777" w:rsidR="00EE07CA" w:rsidRDefault="00EE07CA" w:rsidP="00EE07CA">
      <w:pPr>
        <w:pStyle w:val="gewAbsender"/>
        <w:spacing w:after="0"/>
        <w:rPr>
          <w:sz w:val="22"/>
          <w:szCs w:val="22"/>
        </w:rPr>
      </w:pPr>
      <w:r w:rsidRPr="00D179E1">
        <w:rPr>
          <w:sz w:val="24"/>
          <w:szCs w:val="24"/>
        </w:rPr>
        <w:tab/>
      </w:r>
      <w:r w:rsidRPr="00D179E1">
        <w:rPr>
          <w:sz w:val="24"/>
          <w:szCs w:val="24"/>
        </w:rPr>
        <w:tab/>
      </w:r>
      <w:r>
        <w:rPr>
          <w:sz w:val="22"/>
          <w:szCs w:val="22"/>
        </w:rPr>
        <w:tab/>
      </w:r>
      <w:r>
        <w:rPr>
          <w:sz w:val="22"/>
          <w:szCs w:val="22"/>
        </w:rPr>
        <w:tab/>
      </w:r>
      <w:r>
        <w:rPr>
          <w:sz w:val="22"/>
          <w:szCs w:val="22"/>
        </w:rPr>
        <w:tab/>
      </w:r>
      <w:r>
        <w:rPr>
          <w:sz w:val="22"/>
          <w:szCs w:val="22"/>
        </w:rPr>
        <w:tab/>
      </w:r>
    </w:p>
    <w:p w14:paraId="69655F27" w14:textId="77777777" w:rsidR="00EE07CA" w:rsidRPr="00DA15D6" w:rsidRDefault="00EE07CA" w:rsidP="00EE07CA">
      <w:pPr>
        <w:pStyle w:val="gewAbsender"/>
        <w:spacing w:after="0"/>
        <w:rPr>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631AB">
        <w:rPr>
          <w:b/>
          <w:sz w:val="22"/>
          <w:szCs w:val="22"/>
        </w:rPr>
        <w:t xml:space="preserve"> </w:t>
      </w:r>
      <w:r>
        <w:rPr>
          <w:b/>
          <w:sz w:val="22"/>
          <w:szCs w:val="22"/>
        </w:rPr>
        <w:t>März</w:t>
      </w:r>
      <w:r w:rsidRPr="00D631AB">
        <w:rPr>
          <w:b/>
          <w:sz w:val="22"/>
          <w:szCs w:val="22"/>
        </w:rPr>
        <w:t xml:space="preserve"> 201</w:t>
      </w:r>
      <w:r>
        <w:rPr>
          <w:b/>
          <w:sz w:val="22"/>
          <w:szCs w:val="22"/>
        </w:rPr>
        <w:t>8</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71005825" w14:textId="77777777" w:rsidR="00EE07CA" w:rsidRDefault="00EE07CA" w:rsidP="00EE07CA">
      <w:pPr>
        <w:pStyle w:val="gewText"/>
        <w:tabs>
          <w:tab w:val="left" w:pos="6379"/>
        </w:tabs>
        <w:rPr>
          <w:sz w:val="20"/>
          <w:szCs w:val="20"/>
          <w:lang w:val="de-DE"/>
        </w:rPr>
      </w:pPr>
      <w:r>
        <w:rPr>
          <w:sz w:val="20"/>
          <w:szCs w:val="20"/>
          <w:lang w:val="de-DE"/>
        </w:rPr>
        <w:tab/>
      </w:r>
    </w:p>
    <w:p w14:paraId="354282BF" w14:textId="77777777" w:rsidR="00EE07CA" w:rsidRDefault="00EE07CA" w:rsidP="00EE07CA">
      <w:pPr>
        <w:spacing w:after="0"/>
      </w:pPr>
    </w:p>
    <w:p w14:paraId="539EA43D" w14:textId="21D494E5" w:rsidR="00EE07CA" w:rsidRPr="005D3F5F" w:rsidRDefault="00B76D13" w:rsidP="00EE07CA">
      <w:pPr>
        <w:spacing w:after="0"/>
        <w:rPr>
          <w:color w:val="FF0000"/>
          <w:sz w:val="24"/>
          <w:szCs w:val="24"/>
        </w:rPr>
      </w:pPr>
      <w:r>
        <w:rPr>
          <w:sz w:val="24"/>
          <w:szCs w:val="24"/>
        </w:rPr>
        <w:t>Sehr geehrte Herr Dr. Böhle,</w:t>
      </w:r>
    </w:p>
    <w:p w14:paraId="080FA39C" w14:textId="77777777" w:rsidR="00EE07CA" w:rsidRDefault="00EE07CA" w:rsidP="00EE07CA">
      <w:pPr>
        <w:spacing w:after="0"/>
        <w:rPr>
          <w:sz w:val="24"/>
          <w:szCs w:val="24"/>
        </w:rPr>
      </w:pPr>
      <w:r>
        <w:rPr>
          <w:sz w:val="24"/>
          <w:szCs w:val="24"/>
        </w:rPr>
        <w:t xml:space="preserve">sehr geehrter Herr </w:t>
      </w:r>
      <w:r w:rsidRPr="00EE07CA">
        <w:rPr>
          <w:sz w:val="24"/>
          <w:szCs w:val="24"/>
        </w:rPr>
        <w:t>Klapproth</w:t>
      </w:r>
      <w:r>
        <w:rPr>
          <w:sz w:val="24"/>
          <w:szCs w:val="24"/>
        </w:rPr>
        <w:t>,</w:t>
      </w:r>
    </w:p>
    <w:p w14:paraId="5B045D47" w14:textId="77777777" w:rsidR="00EE07CA" w:rsidRDefault="00EE07CA" w:rsidP="00EE07CA">
      <w:pPr>
        <w:spacing w:after="0"/>
        <w:rPr>
          <w:sz w:val="24"/>
          <w:szCs w:val="24"/>
        </w:rPr>
      </w:pPr>
      <w:r>
        <w:rPr>
          <w:sz w:val="24"/>
          <w:szCs w:val="24"/>
        </w:rPr>
        <w:t xml:space="preserve">sehr geehrte Damen und Herren der </w:t>
      </w:r>
      <w:r w:rsidRPr="00EE07CA">
        <w:rPr>
          <w:sz w:val="24"/>
          <w:szCs w:val="24"/>
        </w:rPr>
        <w:t xml:space="preserve">Vereinigung der </w:t>
      </w:r>
      <w:r>
        <w:rPr>
          <w:sz w:val="24"/>
          <w:szCs w:val="24"/>
        </w:rPr>
        <w:t xml:space="preserve">kommunalen Arbeitgeberverbände, </w:t>
      </w:r>
    </w:p>
    <w:p w14:paraId="517B632E" w14:textId="77777777" w:rsidR="00EE07CA" w:rsidRDefault="00EE07CA" w:rsidP="00EE07CA">
      <w:pPr>
        <w:spacing w:after="0"/>
        <w:rPr>
          <w:sz w:val="24"/>
          <w:szCs w:val="24"/>
        </w:rPr>
      </w:pPr>
    </w:p>
    <w:p w14:paraId="0598B541" w14:textId="77777777" w:rsidR="00EE07CA" w:rsidRPr="00D761BB" w:rsidRDefault="00EE07CA" w:rsidP="00EE07CA">
      <w:pPr>
        <w:spacing w:after="0"/>
        <w:rPr>
          <w:sz w:val="24"/>
          <w:szCs w:val="24"/>
        </w:rPr>
      </w:pPr>
    </w:p>
    <w:p w14:paraId="4E6E3469" w14:textId="77777777" w:rsidR="00EE07CA" w:rsidRPr="00B76D13" w:rsidRDefault="00EE07CA" w:rsidP="00EE07CA">
      <w:pPr>
        <w:spacing w:after="0"/>
        <w:rPr>
          <w:sz w:val="24"/>
          <w:szCs w:val="24"/>
        </w:rPr>
      </w:pPr>
      <w:r w:rsidRPr="00987F41">
        <w:rPr>
          <w:sz w:val="24"/>
          <w:szCs w:val="24"/>
        </w:rPr>
        <w:t xml:space="preserve">am 26. Februar fiel der Startschuss für die Verhandlungen des Tarifvertrages für den öffentlichen Dienst von Bund und Kommunen (TVöD). Es geht um die allgemeine Lohnerhöhung </w:t>
      </w:r>
      <w:r w:rsidRPr="00B76D13">
        <w:rPr>
          <w:sz w:val="24"/>
          <w:szCs w:val="24"/>
        </w:rPr>
        <w:t>für weit über zwei Millionen Beschäftigte.</w:t>
      </w:r>
    </w:p>
    <w:p w14:paraId="74DD8A04" w14:textId="77777777" w:rsidR="00EE07CA" w:rsidRPr="00B76D13" w:rsidRDefault="00EE07CA" w:rsidP="00EE07CA">
      <w:pPr>
        <w:spacing w:after="0"/>
        <w:rPr>
          <w:sz w:val="24"/>
          <w:szCs w:val="24"/>
        </w:rPr>
      </w:pPr>
    </w:p>
    <w:p w14:paraId="7204AE8A" w14:textId="49CF2DBB" w:rsidR="00AF5A8C" w:rsidRPr="00B76D13" w:rsidRDefault="00EE07CA" w:rsidP="00AF5A8C">
      <w:pPr>
        <w:spacing w:after="0"/>
      </w:pPr>
      <w:r w:rsidRPr="00B76D13">
        <w:rPr>
          <w:sz w:val="24"/>
          <w:szCs w:val="24"/>
        </w:rPr>
        <w:t>Wie Sie wissen</w:t>
      </w:r>
      <w:r w:rsidR="005D3F5F" w:rsidRPr="00B76D13">
        <w:rPr>
          <w:sz w:val="24"/>
          <w:szCs w:val="24"/>
        </w:rPr>
        <w:t>,</w:t>
      </w:r>
      <w:r w:rsidRPr="00B76D13">
        <w:rPr>
          <w:sz w:val="24"/>
          <w:szCs w:val="24"/>
        </w:rPr>
        <w:t xml:space="preserve"> gibt es in Bayern rund 9.000 Lehrkräfte an Schulen in </w:t>
      </w:r>
      <w:r w:rsidR="00535338">
        <w:rPr>
          <w:sz w:val="24"/>
          <w:szCs w:val="24"/>
        </w:rPr>
        <w:t xml:space="preserve">kommunaler und freier </w:t>
      </w:r>
      <w:r w:rsidRPr="00B76D13">
        <w:rPr>
          <w:sz w:val="24"/>
          <w:szCs w:val="24"/>
        </w:rPr>
        <w:t xml:space="preserve"> Trägerschaft</w:t>
      </w:r>
      <w:r w:rsidR="00B70D5D">
        <w:rPr>
          <w:sz w:val="24"/>
          <w:szCs w:val="24"/>
        </w:rPr>
        <w:t xml:space="preserve"> (mit Tarifbindung)</w:t>
      </w:r>
      <w:r w:rsidRPr="00B76D13">
        <w:rPr>
          <w:sz w:val="24"/>
          <w:szCs w:val="24"/>
        </w:rPr>
        <w:t xml:space="preserve">, davon über 3.000 </w:t>
      </w:r>
      <w:r w:rsidR="005D3F5F" w:rsidRPr="00B76D13">
        <w:rPr>
          <w:sz w:val="24"/>
          <w:szCs w:val="24"/>
        </w:rPr>
        <w:t>tarifbeschäftigte</w:t>
      </w:r>
      <w:r w:rsidRPr="00B76D13">
        <w:rPr>
          <w:sz w:val="24"/>
          <w:szCs w:val="24"/>
        </w:rPr>
        <w:t xml:space="preserve"> Kolleginnen und Kollegen.</w:t>
      </w:r>
      <w:r w:rsidR="00987F41" w:rsidRPr="00B76D13">
        <w:rPr>
          <w:sz w:val="24"/>
          <w:szCs w:val="24"/>
        </w:rPr>
        <w:t xml:space="preserve"> Auch wir Kolleg*innen fallen in den Geltungsbereich des TVöD. Allerding</w:t>
      </w:r>
      <w:r w:rsidR="00AF5A8C" w:rsidRPr="00B76D13">
        <w:rPr>
          <w:sz w:val="24"/>
          <w:szCs w:val="24"/>
        </w:rPr>
        <w:t>s</w:t>
      </w:r>
      <w:r w:rsidR="00987F41" w:rsidRPr="00B76D13">
        <w:rPr>
          <w:sz w:val="24"/>
          <w:szCs w:val="24"/>
        </w:rPr>
        <w:t xml:space="preserve"> gibt es für uns nach wie vor keinerlei tarifliche Eingruppierung.</w:t>
      </w:r>
    </w:p>
    <w:p w14:paraId="38A8E456" w14:textId="77777777" w:rsidR="00AF5A8C" w:rsidRPr="00B76D13" w:rsidRDefault="00AF5A8C" w:rsidP="00987F41">
      <w:pPr>
        <w:pStyle w:val="Default"/>
        <w:rPr>
          <w:color w:val="auto"/>
        </w:rPr>
      </w:pPr>
    </w:p>
    <w:p w14:paraId="424C88FD" w14:textId="44A6132B" w:rsidR="00987F41" w:rsidRPr="00B76D13" w:rsidRDefault="00EE07CA" w:rsidP="00EE07CA">
      <w:pPr>
        <w:rPr>
          <w:sz w:val="24"/>
          <w:szCs w:val="24"/>
        </w:rPr>
      </w:pPr>
      <w:r w:rsidRPr="00B76D13">
        <w:rPr>
          <w:sz w:val="24"/>
          <w:szCs w:val="24"/>
        </w:rPr>
        <w:t xml:space="preserve">Als </w:t>
      </w:r>
      <w:r w:rsidR="005D3F5F" w:rsidRPr="00B76D13">
        <w:rPr>
          <w:sz w:val="24"/>
          <w:szCs w:val="24"/>
        </w:rPr>
        <w:t>tarifbeschäftigte</w:t>
      </w:r>
      <w:r w:rsidRPr="00B76D13">
        <w:rPr>
          <w:sz w:val="24"/>
          <w:szCs w:val="24"/>
        </w:rPr>
        <w:t xml:space="preserve"> Lehrkraft an einer Schule in </w:t>
      </w:r>
      <w:r w:rsidR="00535338">
        <w:rPr>
          <w:sz w:val="24"/>
          <w:szCs w:val="24"/>
        </w:rPr>
        <w:t xml:space="preserve">freier </w:t>
      </w:r>
      <w:r w:rsidRPr="00B76D13">
        <w:rPr>
          <w:sz w:val="24"/>
          <w:szCs w:val="24"/>
        </w:rPr>
        <w:t xml:space="preserve">Trägerschaft </w:t>
      </w:r>
      <w:r w:rsidR="00AF5A8C" w:rsidRPr="00B76D13">
        <w:rPr>
          <w:sz w:val="24"/>
          <w:szCs w:val="24"/>
        </w:rPr>
        <w:t>sage ich</w:t>
      </w:r>
      <w:r w:rsidR="00987F41" w:rsidRPr="00B76D13">
        <w:rPr>
          <w:sz w:val="24"/>
          <w:szCs w:val="24"/>
        </w:rPr>
        <w:t>:</w:t>
      </w:r>
    </w:p>
    <w:p w14:paraId="0D303245" w14:textId="77777777" w:rsidR="00AF5A8C" w:rsidRPr="00B76D13" w:rsidRDefault="00AF5A8C" w:rsidP="00AF5A8C">
      <w:pPr>
        <w:pStyle w:val="Default"/>
        <w:ind w:left="708"/>
        <w:rPr>
          <w:b/>
          <w:i/>
          <w:color w:val="auto"/>
        </w:rPr>
      </w:pPr>
      <w:r w:rsidRPr="00B76D13">
        <w:rPr>
          <w:b/>
          <w:i/>
          <w:color w:val="auto"/>
        </w:rPr>
        <w:t xml:space="preserve">Ich lehne die Übernahme von Landesregelungen in Form von einseitigen Richtlinien der Arbeitgeber ab. In diesem Zusammenhang verweise ich auf das Tarifvertragsgesetz (TVG). Danach sind tarifliche Vereinbarungen nun einmal Sache der Tarifvertragsparteien. </w:t>
      </w:r>
    </w:p>
    <w:p w14:paraId="0D054B2D" w14:textId="77777777" w:rsidR="00AF5A8C" w:rsidRPr="00B76D13" w:rsidRDefault="00AF5A8C" w:rsidP="00AF5A8C">
      <w:pPr>
        <w:pStyle w:val="Default"/>
        <w:ind w:left="708"/>
        <w:rPr>
          <w:b/>
          <w:i/>
          <w:color w:val="auto"/>
        </w:rPr>
      </w:pPr>
    </w:p>
    <w:p w14:paraId="1F21A31D" w14:textId="7CBD3566" w:rsidR="00987F41" w:rsidRPr="00B76D13" w:rsidRDefault="00AF5A8C" w:rsidP="00EE07CA">
      <w:pPr>
        <w:rPr>
          <w:sz w:val="24"/>
          <w:szCs w:val="24"/>
        </w:rPr>
      </w:pPr>
      <w:r w:rsidRPr="00B76D13">
        <w:rPr>
          <w:sz w:val="24"/>
          <w:szCs w:val="24"/>
        </w:rPr>
        <w:t xml:space="preserve">Als angestellte Lehrkraft an einer Schule in </w:t>
      </w:r>
      <w:r w:rsidR="00535338">
        <w:rPr>
          <w:sz w:val="24"/>
          <w:szCs w:val="24"/>
        </w:rPr>
        <w:t>freier</w:t>
      </w:r>
      <w:r w:rsidRPr="00B76D13">
        <w:rPr>
          <w:sz w:val="24"/>
          <w:szCs w:val="24"/>
        </w:rPr>
        <w:t xml:space="preserve"> Trägerschaft fordere ich:</w:t>
      </w:r>
    </w:p>
    <w:p w14:paraId="687B57FD" w14:textId="77777777" w:rsidR="00987F41" w:rsidRPr="00B76D13" w:rsidRDefault="005D3F5F" w:rsidP="00987F41">
      <w:pPr>
        <w:pStyle w:val="Listenabsatz"/>
        <w:rPr>
          <w:b/>
          <w:i/>
          <w:sz w:val="24"/>
          <w:szCs w:val="24"/>
        </w:rPr>
      </w:pPr>
      <w:r w:rsidRPr="00B76D13">
        <w:rPr>
          <w:b/>
          <w:i/>
          <w:sz w:val="24"/>
          <w:szCs w:val="24"/>
        </w:rPr>
        <w:t xml:space="preserve">Die </w:t>
      </w:r>
      <w:r w:rsidR="00987F41" w:rsidRPr="00B76D13">
        <w:rPr>
          <w:b/>
          <w:i/>
          <w:sz w:val="24"/>
          <w:szCs w:val="24"/>
        </w:rPr>
        <w:t>Eingruppierung der Lehrkräfte an Schulen in kommunaler Trägerschaft</w:t>
      </w:r>
      <w:r w:rsidRPr="00B76D13">
        <w:rPr>
          <w:b/>
          <w:i/>
          <w:sz w:val="24"/>
          <w:szCs w:val="24"/>
        </w:rPr>
        <w:t xml:space="preserve"> muss tarifvertraglich geregelt werden!</w:t>
      </w:r>
    </w:p>
    <w:p w14:paraId="5EEB778D" w14:textId="77777777" w:rsidR="00EE07CA" w:rsidRPr="00B76D13" w:rsidRDefault="00EE07CA" w:rsidP="00EE07CA">
      <w:pPr>
        <w:rPr>
          <w:sz w:val="24"/>
          <w:szCs w:val="24"/>
        </w:rPr>
      </w:pPr>
      <w:r w:rsidRPr="00B76D13">
        <w:rPr>
          <w:sz w:val="24"/>
          <w:szCs w:val="24"/>
        </w:rPr>
        <w:t>Diese Eingruppierung ist</w:t>
      </w:r>
      <w:r w:rsidR="00B446A9" w:rsidRPr="00B76D13">
        <w:rPr>
          <w:sz w:val="24"/>
          <w:szCs w:val="24"/>
        </w:rPr>
        <w:t xml:space="preserve"> </w:t>
      </w:r>
      <w:r w:rsidR="0015393A" w:rsidRPr="00B76D13">
        <w:rPr>
          <w:sz w:val="24"/>
          <w:szCs w:val="24"/>
        </w:rPr>
        <w:t>auch</w:t>
      </w:r>
      <w:r w:rsidRPr="00B76D13">
        <w:rPr>
          <w:sz w:val="24"/>
          <w:szCs w:val="24"/>
        </w:rPr>
        <w:t xml:space="preserve"> eine der Forderungen der </w:t>
      </w:r>
      <w:r w:rsidR="00987F41" w:rsidRPr="00B76D13">
        <w:rPr>
          <w:sz w:val="24"/>
          <w:szCs w:val="24"/>
        </w:rPr>
        <w:t>Gewerkschaft Erziehung und Wissenschaft</w:t>
      </w:r>
      <w:r w:rsidRPr="00B76D13">
        <w:rPr>
          <w:sz w:val="24"/>
          <w:szCs w:val="24"/>
        </w:rPr>
        <w:t xml:space="preserve"> in der aktuellen Tarifrunde bei Bund und Kommunen.  </w:t>
      </w:r>
    </w:p>
    <w:p w14:paraId="0A56329E" w14:textId="77777777" w:rsidR="00EE07CA" w:rsidRDefault="00EE07CA" w:rsidP="00EE07CA">
      <w:pPr>
        <w:rPr>
          <w:sz w:val="24"/>
          <w:szCs w:val="24"/>
        </w:rPr>
      </w:pPr>
    </w:p>
    <w:p w14:paraId="27E09B6F" w14:textId="77777777" w:rsidR="00EE07CA" w:rsidRDefault="00EE07CA" w:rsidP="00EE07CA">
      <w:pPr>
        <w:rPr>
          <w:sz w:val="24"/>
          <w:szCs w:val="24"/>
        </w:rPr>
      </w:pPr>
      <w:r>
        <w:rPr>
          <w:sz w:val="24"/>
          <w:szCs w:val="24"/>
        </w:rPr>
        <w:t>Mit freundlichen Grüßen</w:t>
      </w:r>
    </w:p>
    <w:p w14:paraId="6EB7C877" w14:textId="77777777" w:rsidR="00EE07CA" w:rsidRDefault="00EE07CA" w:rsidP="00EE07CA">
      <w:pPr>
        <w:rPr>
          <w:sz w:val="24"/>
          <w:szCs w:val="24"/>
        </w:rPr>
      </w:pPr>
    </w:p>
    <w:p w14:paraId="1B926097" w14:textId="77777777" w:rsidR="00EE07CA" w:rsidRPr="00EE07CA" w:rsidRDefault="00EE07CA" w:rsidP="00EE07CA">
      <w:r>
        <w:rPr>
          <w:sz w:val="24"/>
          <w:szCs w:val="24"/>
        </w:rPr>
        <w:t>VONAME NACHNAME</w:t>
      </w:r>
    </w:p>
    <w:p w14:paraId="59902EEF" w14:textId="77777777" w:rsidR="00CD28AA" w:rsidRPr="00EE07CA" w:rsidRDefault="00EE07CA" w:rsidP="00EE07CA">
      <w:pPr>
        <w:tabs>
          <w:tab w:val="left" w:pos="930"/>
        </w:tabs>
      </w:pPr>
      <w:r>
        <w:tab/>
      </w:r>
    </w:p>
    <w:sectPr w:rsidR="00CD28AA" w:rsidRPr="00EE07CA" w:rsidSect="00F0208B">
      <w:headerReference w:type="even" r:id="rId7"/>
      <w:headerReference w:type="default" r:id="rId8"/>
      <w:footerReference w:type="even" r:id="rId9"/>
      <w:footerReference w:type="default" r:id="rId10"/>
      <w:headerReference w:type="first" r:id="rId11"/>
      <w:pgSz w:w="11906" w:h="16838" w:code="9"/>
      <w:pgMar w:top="1701" w:right="1134" w:bottom="851"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2AC9A" w14:textId="77777777" w:rsidR="00BC49C3" w:rsidRDefault="00BC49C3" w:rsidP="00EE07CA">
      <w:pPr>
        <w:spacing w:after="0"/>
      </w:pPr>
      <w:r>
        <w:separator/>
      </w:r>
    </w:p>
  </w:endnote>
  <w:endnote w:type="continuationSeparator" w:id="0">
    <w:p w14:paraId="4D84478C" w14:textId="77777777" w:rsidR="00BC49C3" w:rsidRDefault="00BC49C3" w:rsidP="00EE07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835829"/>
      <w:docPartObj>
        <w:docPartGallery w:val="Page Numbers (Bottom of Page)"/>
        <w:docPartUnique/>
      </w:docPartObj>
    </w:sdtPr>
    <w:sdtEndPr/>
    <w:sdtContent>
      <w:p w14:paraId="5E892607" w14:textId="77777777" w:rsidR="00E56A52" w:rsidRDefault="002909C5">
        <w:pPr>
          <w:pStyle w:val="Fuzeile"/>
          <w:jc w:val="right"/>
        </w:pPr>
        <w:r>
          <w:fldChar w:fldCharType="begin"/>
        </w:r>
        <w:r>
          <w:instrText>PAGE   \* MERGEFORMAT</w:instrText>
        </w:r>
        <w:r>
          <w:fldChar w:fldCharType="separate"/>
        </w:r>
        <w:r>
          <w:rPr>
            <w:noProof/>
          </w:rPr>
          <w:t>4</w:t>
        </w:r>
        <w:r>
          <w:fldChar w:fldCharType="end"/>
        </w:r>
      </w:p>
    </w:sdtContent>
  </w:sdt>
  <w:p w14:paraId="4E84D187" w14:textId="77777777" w:rsidR="0045256F" w:rsidRDefault="00BC49C3" w:rsidP="0045256F">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913539"/>
      <w:docPartObj>
        <w:docPartGallery w:val="Page Numbers (Bottom of Page)"/>
        <w:docPartUnique/>
      </w:docPartObj>
    </w:sdtPr>
    <w:sdtEndPr/>
    <w:sdtContent>
      <w:p w14:paraId="054F6F4A" w14:textId="77777777" w:rsidR="00E56A52" w:rsidRDefault="002909C5">
        <w:pPr>
          <w:pStyle w:val="Fuzeile"/>
          <w:jc w:val="right"/>
        </w:pPr>
        <w:r>
          <w:fldChar w:fldCharType="begin"/>
        </w:r>
        <w:r>
          <w:instrText>PAGE   \* MERGEFORMAT</w:instrText>
        </w:r>
        <w:r>
          <w:fldChar w:fldCharType="separate"/>
        </w:r>
        <w:r w:rsidR="00AF5A8C">
          <w:rPr>
            <w:noProof/>
          </w:rPr>
          <w:t>2</w:t>
        </w:r>
        <w:r>
          <w:fldChar w:fldCharType="end"/>
        </w:r>
      </w:p>
    </w:sdtContent>
  </w:sdt>
  <w:p w14:paraId="536D3064" w14:textId="77777777" w:rsidR="00E56A52" w:rsidRDefault="00BC49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5F087" w14:textId="77777777" w:rsidR="00BC49C3" w:rsidRDefault="00BC49C3" w:rsidP="00EE07CA">
      <w:pPr>
        <w:spacing w:after="0"/>
      </w:pPr>
      <w:r>
        <w:separator/>
      </w:r>
    </w:p>
  </w:footnote>
  <w:footnote w:type="continuationSeparator" w:id="0">
    <w:p w14:paraId="5C0686F3" w14:textId="77777777" w:rsidR="00BC49C3" w:rsidRDefault="00BC49C3" w:rsidP="00EE07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D831A" w14:textId="77777777" w:rsidR="00CC4C84" w:rsidRDefault="002909C5">
    <w:pPr>
      <w:pStyle w:val="Kopfzeile"/>
    </w:pPr>
    <w:r w:rsidRPr="001D4AA6">
      <w:rPr>
        <w:noProof/>
        <w:color w:val="000000" w:themeColor="text1"/>
        <w:shd w:val="clear" w:color="auto" w:fill="FFFFFF" w:themeFill="background1"/>
        <w:lang w:eastAsia="de-DE"/>
      </w:rPr>
      <mc:AlternateContent>
        <mc:Choice Requires="wpg">
          <w:drawing>
            <wp:anchor distT="0" distB="0" distL="114300" distR="114300" simplePos="0" relativeHeight="251662336" behindDoc="1" locked="0" layoutInCell="0" allowOverlap="1" wp14:anchorId="701C0A2E" wp14:editId="7EBF71A1">
              <wp:simplePos x="0" y="0"/>
              <wp:positionH relativeFrom="page">
                <wp:posOffset>6589395</wp:posOffset>
              </wp:positionH>
              <wp:positionV relativeFrom="page">
                <wp:posOffset>181610</wp:posOffset>
              </wp:positionV>
              <wp:extent cx="749935" cy="768985"/>
              <wp:effectExtent l="0" t="0" r="0" b="0"/>
              <wp:wrapNone/>
              <wp:docPr id="38" name="Gruppieren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768985"/>
                        <a:chOff x="10363" y="386"/>
                        <a:chExt cx="1181" cy="1211"/>
                      </a:xfrm>
                    </wpg:grpSpPr>
                    <wps:wsp>
                      <wps:cNvPr id="39" name="Freeform 147"/>
                      <wps:cNvSpPr>
                        <a:spLocks/>
                      </wps:cNvSpPr>
                      <wps:spPr bwMode="auto">
                        <a:xfrm>
                          <a:off x="10601" y="396"/>
                          <a:ext cx="907" cy="1191"/>
                        </a:xfrm>
                        <a:custGeom>
                          <a:avLst/>
                          <a:gdLst>
                            <a:gd name="T0" fmla="*/ 907 w 907"/>
                            <a:gd name="T1" fmla="*/ 0 h 1191"/>
                            <a:gd name="T2" fmla="*/ 283 w 907"/>
                            <a:gd name="T3" fmla="*/ 0 h 1191"/>
                            <a:gd name="T4" fmla="*/ 0 w 907"/>
                            <a:gd name="T5" fmla="*/ 1190 h 1191"/>
                            <a:gd name="T6" fmla="*/ 623 w 907"/>
                            <a:gd name="T7" fmla="*/ 1190 h 1191"/>
                            <a:gd name="T8" fmla="*/ 907 w 907"/>
                            <a:gd name="T9" fmla="*/ 0 h 1191"/>
                          </a:gdLst>
                          <a:ahLst/>
                          <a:cxnLst>
                            <a:cxn ang="0">
                              <a:pos x="T0" y="T1"/>
                            </a:cxn>
                            <a:cxn ang="0">
                              <a:pos x="T2" y="T3"/>
                            </a:cxn>
                            <a:cxn ang="0">
                              <a:pos x="T4" y="T5"/>
                            </a:cxn>
                            <a:cxn ang="0">
                              <a:pos x="T6" y="T7"/>
                            </a:cxn>
                            <a:cxn ang="0">
                              <a:pos x="T8" y="T9"/>
                            </a:cxn>
                          </a:cxnLst>
                          <a:rect l="0" t="0" r="r" b="b"/>
                          <a:pathLst>
                            <a:path w="907" h="1191">
                              <a:moveTo>
                                <a:pt x="907" y="0"/>
                              </a:moveTo>
                              <a:lnTo>
                                <a:pt x="283" y="0"/>
                              </a:lnTo>
                              <a:lnTo>
                                <a:pt x="0" y="1190"/>
                              </a:lnTo>
                              <a:lnTo>
                                <a:pt x="623" y="1190"/>
                              </a:lnTo>
                              <a:lnTo>
                                <a:pt x="907"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48"/>
                      <wps:cNvSpPr>
                        <a:spLocks/>
                      </wps:cNvSpPr>
                      <wps:spPr bwMode="auto">
                        <a:xfrm>
                          <a:off x="11398" y="791"/>
                          <a:ext cx="136" cy="401"/>
                        </a:xfrm>
                        <a:custGeom>
                          <a:avLst/>
                          <a:gdLst>
                            <a:gd name="T0" fmla="*/ 95 w 136"/>
                            <a:gd name="T1" fmla="*/ 0 h 401"/>
                            <a:gd name="T2" fmla="*/ 0 w 136"/>
                            <a:gd name="T3" fmla="*/ 400 h 401"/>
                            <a:gd name="T4" fmla="*/ 5 w 136"/>
                            <a:gd name="T5" fmla="*/ 399 h 401"/>
                            <a:gd name="T6" fmla="*/ 14 w 136"/>
                            <a:gd name="T7" fmla="*/ 399 h 401"/>
                            <a:gd name="T8" fmla="*/ 20 w 136"/>
                            <a:gd name="T9" fmla="*/ 398 h 401"/>
                            <a:gd name="T10" fmla="*/ 31 w 136"/>
                            <a:gd name="T11" fmla="*/ 394 h 401"/>
                            <a:gd name="T12" fmla="*/ 35 w 136"/>
                            <a:gd name="T13" fmla="*/ 391 h 401"/>
                            <a:gd name="T14" fmla="*/ 40 w 136"/>
                            <a:gd name="T15" fmla="*/ 383 h 401"/>
                            <a:gd name="T16" fmla="*/ 42 w 136"/>
                            <a:gd name="T17" fmla="*/ 379 h 401"/>
                            <a:gd name="T18" fmla="*/ 44 w 136"/>
                            <a:gd name="T19" fmla="*/ 373 h 401"/>
                            <a:gd name="T20" fmla="*/ 132 w 136"/>
                            <a:gd name="T21" fmla="*/ 40 h 401"/>
                            <a:gd name="T22" fmla="*/ 134 w 136"/>
                            <a:gd name="T23" fmla="*/ 32 h 401"/>
                            <a:gd name="T24" fmla="*/ 135 w 136"/>
                            <a:gd name="T25" fmla="*/ 26 h 401"/>
                            <a:gd name="T26" fmla="*/ 135 w 136"/>
                            <a:gd name="T27" fmla="*/ 21 h 401"/>
                            <a:gd name="T28" fmla="*/ 135 w 136"/>
                            <a:gd name="T29" fmla="*/ 15 h 401"/>
                            <a:gd name="T30" fmla="*/ 134 w 136"/>
                            <a:gd name="T31" fmla="*/ 10 h 401"/>
                            <a:gd name="T32" fmla="*/ 130 w 136"/>
                            <a:gd name="T33" fmla="*/ 6 h 401"/>
                            <a:gd name="T34" fmla="*/ 127 w 136"/>
                            <a:gd name="T35" fmla="*/ 3 h 401"/>
                            <a:gd name="T36" fmla="*/ 122 w 136"/>
                            <a:gd name="T37" fmla="*/ 1 h 401"/>
                            <a:gd name="T38" fmla="*/ 110 w 136"/>
                            <a:gd name="T39" fmla="*/ 0 h 401"/>
                            <a:gd name="T40" fmla="*/ 103 w 136"/>
                            <a:gd name="T41" fmla="*/ 0 h 401"/>
                            <a:gd name="T42" fmla="*/ 95 w 136"/>
                            <a:gd name="T43"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6" h="401">
                              <a:moveTo>
                                <a:pt x="95" y="0"/>
                              </a:moveTo>
                              <a:lnTo>
                                <a:pt x="0" y="400"/>
                              </a:lnTo>
                              <a:lnTo>
                                <a:pt x="5" y="399"/>
                              </a:lnTo>
                              <a:lnTo>
                                <a:pt x="14" y="399"/>
                              </a:lnTo>
                              <a:lnTo>
                                <a:pt x="20" y="398"/>
                              </a:lnTo>
                              <a:lnTo>
                                <a:pt x="31" y="394"/>
                              </a:lnTo>
                              <a:lnTo>
                                <a:pt x="35" y="391"/>
                              </a:lnTo>
                              <a:lnTo>
                                <a:pt x="40" y="383"/>
                              </a:lnTo>
                              <a:lnTo>
                                <a:pt x="42" y="379"/>
                              </a:lnTo>
                              <a:lnTo>
                                <a:pt x="44" y="373"/>
                              </a:lnTo>
                              <a:lnTo>
                                <a:pt x="132" y="40"/>
                              </a:lnTo>
                              <a:lnTo>
                                <a:pt x="134" y="32"/>
                              </a:lnTo>
                              <a:lnTo>
                                <a:pt x="135" y="26"/>
                              </a:lnTo>
                              <a:lnTo>
                                <a:pt x="135" y="21"/>
                              </a:lnTo>
                              <a:lnTo>
                                <a:pt x="135" y="15"/>
                              </a:lnTo>
                              <a:lnTo>
                                <a:pt x="134" y="10"/>
                              </a:lnTo>
                              <a:lnTo>
                                <a:pt x="130" y="6"/>
                              </a:lnTo>
                              <a:lnTo>
                                <a:pt x="127" y="3"/>
                              </a:lnTo>
                              <a:lnTo>
                                <a:pt x="122" y="1"/>
                              </a:lnTo>
                              <a:lnTo>
                                <a:pt x="110" y="0"/>
                              </a:lnTo>
                              <a:lnTo>
                                <a:pt x="103" y="0"/>
                              </a:lnTo>
                              <a:lnTo>
                                <a:pt x="95"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9"/>
                      <wps:cNvSpPr>
                        <a:spLocks/>
                      </wps:cNvSpPr>
                      <wps:spPr bwMode="auto">
                        <a:xfrm>
                          <a:off x="10713" y="793"/>
                          <a:ext cx="241" cy="397"/>
                        </a:xfrm>
                        <a:custGeom>
                          <a:avLst/>
                          <a:gdLst>
                            <a:gd name="T0" fmla="*/ 21 w 241"/>
                            <a:gd name="T1" fmla="*/ 0 h 397"/>
                            <a:gd name="T2" fmla="*/ 2 w 241"/>
                            <a:gd name="T3" fmla="*/ 12 h 397"/>
                            <a:gd name="T4" fmla="*/ 0 w 241"/>
                            <a:gd name="T5" fmla="*/ 376 h 397"/>
                            <a:gd name="T6" fmla="*/ 14 w 241"/>
                            <a:gd name="T7" fmla="*/ 394 h 397"/>
                            <a:gd name="T8" fmla="*/ 225 w 241"/>
                            <a:gd name="T9" fmla="*/ 396 h 397"/>
                            <a:gd name="T10" fmla="*/ 231 w 241"/>
                            <a:gd name="T11" fmla="*/ 393 h 397"/>
                            <a:gd name="T12" fmla="*/ 235 w 241"/>
                            <a:gd name="T13" fmla="*/ 389 h 397"/>
                            <a:gd name="T14" fmla="*/ 239 w 241"/>
                            <a:gd name="T15" fmla="*/ 379 h 397"/>
                            <a:gd name="T16" fmla="*/ 240 w 241"/>
                            <a:gd name="T17" fmla="*/ 370 h 397"/>
                            <a:gd name="T18" fmla="*/ 240 w 241"/>
                            <a:gd name="T19" fmla="*/ 353 h 397"/>
                            <a:gd name="T20" fmla="*/ 240 w 241"/>
                            <a:gd name="T21" fmla="*/ 344 h 397"/>
                            <a:gd name="T22" fmla="*/ 238 w 241"/>
                            <a:gd name="T23" fmla="*/ 336 h 397"/>
                            <a:gd name="T24" fmla="*/ 233 w 241"/>
                            <a:gd name="T25" fmla="*/ 326 h 397"/>
                            <a:gd name="T26" fmla="*/ 225 w 241"/>
                            <a:gd name="T27" fmla="*/ 321 h 397"/>
                            <a:gd name="T28" fmla="*/ 91 w 241"/>
                            <a:gd name="T29" fmla="*/ 228 h 397"/>
                            <a:gd name="T30" fmla="*/ 206 w 241"/>
                            <a:gd name="T31" fmla="*/ 227 h 397"/>
                            <a:gd name="T32" fmla="*/ 213 w 241"/>
                            <a:gd name="T33" fmla="*/ 221 h 397"/>
                            <a:gd name="T34" fmla="*/ 216 w 241"/>
                            <a:gd name="T35" fmla="*/ 214 h 397"/>
                            <a:gd name="T36" fmla="*/ 218 w 241"/>
                            <a:gd name="T37" fmla="*/ 202 h 397"/>
                            <a:gd name="T38" fmla="*/ 218 w 241"/>
                            <a:gd name="T39" fmla="*/ 185 h 397"/>
                            <a:gd name="T40" fmla="*/ 217 w 241"/>
                            <a:gd name="T41" fmla="*/ 171 h 397"/>
                            <a:gd name="T42" fmla="*/ 213 w 241"/>
                            <a:gd name="T43" fmla="*/ 161 h 397"/>
                            <a:gd name="T44" fmla="*/ 209 w 241"/>
                            <a:gd name="T45" fmla="*/ 157 h 397"/>
                            <a:gd name="T46" fmla="*/ 203 w 241"/>
                            <a:gd name="T47" fmla="*/ 154 h 397"/>
                            <a:gd name="T48" fmla="*/ 91 w 241"/>
                            <a:gd name="T49" fmla="*/ 75 h 397"/>
                            <a:gd name="T50" fmla="*/ 227 w 241"/>
                            <a:gd name="T51" fmla="*/ 73 h 397"/>
                            <a:gd name="T52" fmla="*/ 234 w 241"/>
                            <a:gd name="T53" fmla="*/ 67 h 397"/>
                            <a:gd name="T54" fmla="*/ 237 w 241"/>
                            <a:gd name="T55" fmla="*/ 57 h 397"/>
                            <a:gd name="T56" fmla="*/ 239 w 241"/>
                            <a:gd name="T57" fmla="*/ 43 h 397"/>
                            <a:gd name="T58" fmla="*/ 239 w 241"/>
                            <a:gd name="T59" fmla="*/ 26 h 397"/>
                            <a:gd name="T60" fmla="*/ 237 w 241"/>
                            <a:gd name="T61" fmla="*/ 17 h 397"/>
                            <a:gd name="T62" fmla="*/ 234 w 241"/>
                            <a:gd name="T63" fmla="*/ 7 h 397"/>
                            <a:gd name="T64" fmla="*/ 227 w 241"/>
                            <a:gd name="T65"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1" h="397">
                              <a:moveTo>
                                <a:pt x="224" y="0"/>
                              </a:moveTo>
                              <a:lnTo>
                                <a:pt x="21" y="0"/>
                              </a:lnTo>
                              <a:lnTo>
                                <a:pt x="14" y="2"/>
                              </a:lnTo>
                              <a:lnTo>
                                <a:pt x="2" y="12"/>
                              </a:lnTo>
                              <a:lnTo>
                                <a:pt x="0" y="20"/>
                              </a:lnTo>
                              <a:lnTo>
                                <a:pt x="0" y="376"/>
                              </a:lnTo>
                              <a:lnTo>
                                <a:pt x="2" y="384"/>
                              </a:lnTo>
                              <a:lnTo>
                                <a:pt x="14" y="394"/>
                              </a:lnTo>
                              <a:lnTo>
                                <a:pt x="21" y="396"/>
                              </a:lnTo>
                              <a:lnTo>
                                <a:pt x="225" y="396"/>
                              </a:lnTo>
                              <a:lnTo>
                                <a:pt x="228" y="395"/>
                              </a:lnTo>
                              <a:lnTo>
                                <a:pt x="231" y="393"/>
                              </a:lnTo>
                              <a:lnTo>
                                <a:pt x="233" y="392"/>
                              </a:lnTo>
                              <a:lnTo>
                                <a:pt x="235" y="389"/>
                              </a:lnTo>
                              <a:lnTo>
                                <a:pt x="238" y="382"/>
                              </a:lnTo>
                              <a:lnTo>
                                <a:pt x="239" y="379"/>
                              </a:lnTo>
                              <a:lnTo>
                                <a:pt x="240" y="374"/>
                              </a:lnTo>
                              <a:lnTo>
                                <a:pt x="240" y="370"/>
                              </a:lnTo>
                              <a:lnTo>
                                <a:pt x="240" y="366"/>
                              </a:lnTo>
                              <a:lnTo>
                                <a:pt x="240" y="353"/>
                              </a:lnTo>
                              <a:lnTo>
                                <a:pt x="240" y="348"/>
                              </a:lnTo>
                              <a:lnTo>
                                <a:pt x="240" y="344"/>
                              </a:lnTo>
                              <a:lnTo>
                                <a:pt x="239" y="339"/>
                              </a:lnTo>
                              <a:lnTo>
                                <a:pt x="238" y="336"/>
                              </a:lnTo>
                              <a:lnTo>
                                <a:pt x="235" y="329"/>
                              </a:lnTo>
                              <a:lnTo>
                                <a:pt x="233" y="326"/>
                              </a:lnTo>
                              <a:lnTo>
                                <a:pt x="228" y="322"/>
                              </a:lnTo>
                              <a:lnTo>
                                <a:pt x="225" y="321"/>
                              </a:lnTo>
                              <a:lnTo>
                                <a:pt x="91" y="321"/>
                              </a:lnTo>
                              <a:lnTo>
                                <a:pt x="91" y="228"/>
                              </a:lnTo>
                              <a:lnTo>
                                <a:pt x="203" y="228"/>
                              </a:lnTo>
                              <a:lnTo>
                                <a:pt x="206" y="227"/>
                              </a:lnTo>
                              <a:lnTo>
                                <a:pt x="211" y="223"/>
                              </a:lnTo>
                              <a:lnTo>
                                <a:pt x="213" y="221"/>
                              </a:lnTo>
                              <a:lnTo>
                                <a:pt x="215" y="217"/>
                              </a:lnTo>
                              <a:lnTo>
                                <a:pt x="216" y="214"/>
                              </a:lnTo>
                              <a:lnTo>
                                <a:pt x="217" y="210"/>
                              </a:lnTo>
                              <a:lnTo>
                                <a:pt x="218" y="202"/>
                              </a:lnTo>
                              <a:lnTo>
                                <a:pt x="218" y="197"/>
                              </a:lnTo>
                              <a:lnTo>
                                <a:pt x="218" y="185"/>
                              </a:lnTo>
                              <a:lnTo>
                                <a:pt x="218" y="180"/>
                              </a:lnTo>
                              <a:lnTo>
                                <a:pt x="217" y="171"/>
                              </a:lnTo>
                              <a:lnTo>
                                <a:pt x="216" y="168"/>
                              </a:lnTo>
                              <a:lnTo>
                                <a:pt x="213" y="161"/>
                              </a:lnTo>
                              <a:lnTo>
                                <a:pt x="211" y="159"/>
                              </a:lnTo>
                              <a:lnTo>
                                <a:pt x="209" y="157"/>
                              </a:lnTo>
                              <a:lnTo>
                                <a:pt x="206" y="155"/>
                              </a:lnTo>
                              <a:lnTo>
                                <a:pt x="203" y="154"/>
                              </a:lnTo>
                              <a:lnTo>
                                <a:pt x="91" y="154"/>
                              </a:lnTo>
                              <a:lnTo>
                                <a:pt x="91" y="75"/>
                              </a:lnTo>
                              <a:lnTo>
                                <a:pt x="224" y="75"/>
                              </a:lnTo>
                              <a:lnTo>
                                <a:pt x="227" y="73"/>
                              </a:lnTo>
                              <a:lnTo>
                                <a:pt x="232" y="70"/>
                              </a:lnTo>
                              <a:lnTo>
                                <a:pt x="234" y="67"/>
                              </a:lnTo>
                              <a:lnTo>
                                <a:pt x="237" y="60"/>
                              </a:lnTo>
                              <a:lnTo>
                                <a:pt x="237" y="57"/>
                              </a:lnTo>
                              <a:lnTo>
                                <a:pt x="239" y="48"/>
                              </a:lnTo>
                              <a:lnTo>
                                <a:pt x="239" y="43"/>
                              </a:lnTo>
                              <a:lnTo>
                                <a:pt x="239" y="31"/>
                              </a:lnTo>
                              <a:lnTo>
                                <a:pt x="239" y="26"/>
                              </a:lnTo>
                              <a:lnTo>
                                <a:pt x="238" y="22"/>
                              </a:lnTo>
                              <a:lnTo>
                                <a:pt x="237" y="17"/>
                              </a:lnTo>
                              <a:lnTo>
                                <a:pt x="237" y="14"/>
                              </a:lnTo>
                              <a:lnTo>
                                <a:pt x="234" y="7"/>
                              </a:lnTo>
                              <a:lnTo>
                                <a:pt x="232" y="4"/>
                              </a:lnTo>
                              <a:lnTo>
                                <a:pt x="227" y="0"/>
                              </a:lnTo>
                              <a:lnTo>
                                <a:pt x="2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 name="Group 150"/>
                      <wpg:cNvGrpSpPr>
                        <a:grpSpLocks/>
                      </wpg:cNvGrpSpPr>
                      <wpg:grpSpPr bwMode="auto">
                        <a:xfrm>
                          <a:off x="10961" y="791"/>
                          <a:ext cx="533" cy="401"/>
                          <a:chOff x="10961" y="791"/>
                          <a:chExt cx="533" cy="401"/>
                        </a:xfrm>
                      </wpg:grpSpPr>
                      <wps:wsp>
                        <wps:cNvPr id="43" name="Freeform 151"/>
                        <wps:cNvSpPr>
                          <a:spLocks/>
                        </wps:cNvSpPr>
                        <wps:spPr bwMode="auto">
                          <a:xfrm>
                            <a:off x="10961" y="791"/>
                            <a:ext cx="533" cy="401"/>
                          </a:xfrm>
                          <a:custGeom>
                            <a:avLst/>
                            <a:gdLst>
                              <a:gd name="T0" fmla="*/ 355 w 533"/>
                              <a:gd name="T1" fmla="*/ 157 h 401"/>
                              <a:gd name="T2" fmla="*/ 266 w 533"/>
                              <a:gd name="T3" fmla="*/ 157 h 401"/>
                              <a:gd name="T4" fmla="*/ 321 w 533"/>
                              <a:gd name="T5" fmla="*/ 373 h 401"/>
                              <a:gd name="T6" fmla="*/ 322 w 533"/>
                              <a:gd name="T7" fmla="*/ 378 h 401"/>
                              <a:gd name="T8" fmla="*/ 324 w 533"/>
                              <a:gd name="T9" fmla="*/ 383 h 401"/>
                              <a:gd name="T10" fmla="*/ 324 w 533"/>
                              <a:gd name="T11" fmla="*/ 383 h 401"/>
                              <a:gd name="T12" fmla="*/ 328 w 533"/>
                              <a:gd name="T13" fmla="*/ 391 h 401"/>
                              <a:gd name="T14" fmla="*/ 333 w 533"/>
                              <a:gd name="T15" fmla="*/ 394 h 401"/>
                              <a:gd name="T16" fmla="*/ 343 w 533"/>
                              <a:gd name="T17" fmla="*/ 398 h 401"/>
                              <a:gd name="T18" fmla="*/ 349 w 533"/>
                              <a:gd name="T19" fmla="*/ 399 h 401"/>
                              <a:gd name="T20" fmla="*/ 356 w 533"/>
                              <a:gd name="T21" fmla="*/ 399 h 401"/>
                              <a:gd name="T22" fmla="*/ 360 w 533"/>
                              <a:gd name="T23" fmla="*/ 400 h 401"/>
                              <a:gd name="T24" fmla="*/ 387 w 533"/>
                              <a:gd name="T25" fmla="*/ 400 h 401"/>
                              <a:gd name="T26" fmla="*/ 409 w 533"/>
                              <a:gd name="T27" fmla="*/ 400 h 401"/>
                              <a:gd name="T28" fmla="*/ 429 w 533"/>
                              <a:gd name="T29" fmla="*/ 400 h 401"/>
                              <a:gd name="T30" fmla="*/ 437 w 533"/>
                              <a:gd name="T31" fmla="*/ 400 h 401"/>
                              <a:gd name="T32" fmla="*/ 465 w 533"/>
                              <a:gd name="T33" fmla="*/ 282 h 401"/>
                              <a:gd name="T34" fmla="*/ 386 w 533"/>
                              <a:gd name="T35" fmla="*/ 282 h 401"/>
                              <a:gd name="T36" fmla="*/ 355 w 533"/>
                              <a:gd name="T37" fmla="*/ 157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33" h="401">
                                <a:moveTo>
                                  <a:pt x="355" y="157"/>
                                </a:moveTo>
                                <a:lnTo>
                                  <a:pt x="266" y="157"/>
                                </a:lnTo>
                                <a:lnTo>
                                  <a:pt x="321" y="373"/>
                                </a:lnTo>
                                <a:lnTo>
                                  <a:pt x="322" y="378"/>
                                </a:lnTo>
                                <a:lnTo>
                                  <a:pt x="324" y="383"/>
                                </a:lnTo>
                                <a:lnTo>
                                  <a:pt x="324" y="383"/>
                                </a:lnTo>
                                <a:lnTo>
                                  <a:pt x="328" y="391"/>
                                </a:lnTo>
                                <a:lnTo>
                                  <a:pt x="333" y="394"/>
                                </a:lnTo>
                                <a:lnTo>
                                  <a:pt x="343" y="398"/>
                                </a:lnTo>
                                <a:lnTo>
                                  <a:pt x="349" y="399"/>
                                </a:lnTo>
                                <a:lnTo>
                                  <a:pt x="356" y="399"/>
                                </a:lnTo>
                                <a:lnTo>
                                  <a:pt x="360" y="400"/>
                                </a:lnTo>
                                <a:lnTo>
                                  <a:pt x="387" y="400"/>
                                </a:lnTo>
                                <a:lnTo>
                                  <a:pt x="409" y="400"/>
                                </a:lnTo>
                                <a:lnTo>
                                  <a:pt x="429" y="400"/>
                                </a:lnTo>
                                <a:lnTo>
                                  <a:pt x="437" y="400"/>
                                </a:lnTo>
                                <a:lnTo>
                                  <a:pt x="465" y="282"/>
                                </a:lnTo>
                                <a:lnTo>
                                  <a:pt x="386" y="282"/>
                                </a:lnTo>
                                <a:lnTo>
                                  <a:pt x="355" y="1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52"/>
                        <wps:cNvSpPr>
                          <a:spLocks/>
                        </wps:cNvSpPr>
                        <wps:spPr bwMode="auto">
                          <a:xfrm>
                            <a:off x="10961" y="791"/>
                            <a:ext cx="533" cy="401"/>
                          </a:xfrm>
                          <a:custGeom>
                            <a:avLst/>
                            <a:gdLst>
                              <a:gd name="T0" fmla="*/ 36 w 533"/>
                              <a:gd name="T1" fmla="*/ 0 h 401"/>
                              <a:gd name="T2" fmla="*/ 28 w 533"/>
                              <a:gd name="T3" fmla="*/ 0 h 401"/>
                              <a:gd name="T4" fmla="*/ 15 w 533"/>
                              <a:gd name="T5" fmla="*/ 1 h 401"/>
                              <a:gd name="T6" fmla="*/ 9 w 533"/>
                              <a:gd name="T7" fmla="*/ 3 h 401"/>
                              <a:gd name="T8" fmla="*/ 3 w 533"/>
                              <a:gd name="T9" fmla="*/ 9 h 401"/>
                              <a:gd name="T10" fmla="*/ 0 w 533"/>
                              <a:gd name="T11" fmla="*/ 13 h 401"/>
                              <a:gd name="T12" fmla="*/ 0 w 533"/>
                              <a:gd name="T13" fmla="*/ 26 h 401"/>
                              <a:gd name="T14" fmla="*/ 1 w 533"/>
                              <a:gd name="T15" fmla="*/ 32 h 401"/>
                              <a:gd name="T16" fmla="*/ 3 w 533"/>
                              <a:gd name="T17" fmla="*/ 39 h 401"/>
                              <a:gd name="T18" fmla="*/ 90 w 533"/>
                              <a:gd name="T19" fmla="*/ 373 h 401"/>
                              <a:gd name="T20" fmla="*/ 91 w 533"/>
                              <a:gd name="T21" fmla="*/ 379 h 401"/>
                              <a:gd name="T22" fmla="*/ 93 w 533"/>
                              <a:gd name="T23" fmla="*/ 383 h 401"/>
                              <a:gd name="T24" fmla="*/ 98 w 533"/>
                              <a:gd name="T25" fmla="*/ 391 h 401"/>
                              <a:gd name="T26" fmla="*/ 102 w 533"/>
                              <a:gd name="T27" fmla="*/ 394 h 401"/>
                              <a:gd name="T28" fmla="*/ 112 w 533"/>
                              <a:gd name="T29" fmla="*/ 398 h 401"/>
                              <a:gd name="T30" fmla="*/ 118 w 533"/>
                              <a:gd name="T31" fmla="*/ 399 h 401"/>
                              <a:gd name="T32" fmla="*/ 132 w 533"/>
                              <a:gd name="T33" fmla="*/ 400 h 401"/>
                              <a:gd name="T34" fmla="*/ 142 w 533"/>
                              <a:gd name="T35" fmla="*/ 400 h 401"/>
                              <a:gd name="T36" fmla="*/ 164 w 533"/>
                              <a:gd name="T37" fmla="*/ 400 h 401"/>
                              <a:gd name="T38" fmla="*/ 173 w 533"/>
                              <a:gd name="T39" fmla="*/ 400 h 401"/>
                              <a:gd name="T40" fmla="*/ 188 w 533"/>
                              <a:gd name="T41" fmla="*/ 399 h 401"/>
                              <a:gd name="T42" fmla="*/ 193 w 533"/>
                              <a:gd name="T43" fmla="*/ 398 h 401"/>
                              <a:gd name="T44" fmla="*/ 203 w 533"/>
                              <a:gd name="T45" fmla="*/ 394 h 401"/>
                              <a:gd name="T46" fmla="*/ 207 w 533"/>
                              <a:gd name="T47" fmla="*/ 390 h 401"/>
                              <a:gd name="T48" fmla="*/ 212 w 533"/>
                              <a:gd name="T49" fmla="*/ 383 h 401"/>
                              <a:gd name="T50" fmla="*/ 214 w 533"/>
                              <a:gd name="T51" fmla="*/ 378 h 401"/>
                              <a:gd name="T52" fmla="*/ 215 w 533"/>
                              <a:gd name="T53" fmla="*/ 373 h 401"/>
                              <a:gd name="T54" fmla="*/ 236 w 533"/>
                              <a:gd name="T55" fmla="*/ 286 h 401"/>
                              <a:gd name="T56" fmla="*/ 156 w 533"/>
                              <a:gd name="T57" fmla="*/ 286 h 401"/>
                              <a:gd name="T58" fmla="*/ 95 w 533"/>
                              <a:gd name="T59" fmla="*/ 22 h 401"/>
                              <a:gd name="T60" fmla="*/ 95 w 533"/>
                              <a:gd name="T61" fmla="*/ 17 h 401"/>
                              <a:gd name="T62" fmla="*/ 94 w 533"/>
                              <a:gd name="T63" fmla="*/ 14 h 401"/>
                              <a:gd name="T64" fmla="*/ 91 w 533"/>
                              <a:gd name="T65" fmla="*/ 7 h 401"/>
                              <a:gd name="T66" fmla="*/ 87 w 533"/>
                              <a:gd name="T67" fmla="*/ 4 h 401"/>
                              <a:gd name="T68" fmla="*/ 83 w 533"/>
                              <a:gd name="T69" fmla="*/ 3 h 401"/>
                              <a:gd name="T70" fmla="*/ 79 w 533"/>
                              <a:gd name="T71" fmla="*/ 1 h 401"/>
                              <a:gd name="T72" fmla="*/ 75 w 533"/>
                              <a:gd name="T73" fmla="*/ 0 h 401"/>
                              <a:gd name="T74" fmla="*/ 63 w 533"/>
                              <a:gd name="T75" fmla="*/ 0 h 401"/>
                              <a:gd name="T76" fmla="*/ 36 w 533"/>
                              <a:gd name="T77"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3" h="401">
                                <a:moveTo>
                                  <a:pt x="36" y="0"/>
                                </a:moveTo>
                                <a:lnTo>
                                  <a:pt x="28" y="0"/>
                                </a:lnTo>
                                <a:lnTo>
                                  <a:pt x="15" y="1"/>
                                </a:lnTo>
                                <a:lnTo>
                                  <a:pt x="9" y="3"/>
                                </a:lnTo>
                                <a:lnTo>
                                  <a:pt x="3" y="9"/>
                                </a:lnTo>
                                <a:lnTo>
                                  <a:pt x="0" y="13"/>
                                </a:lnTo>
                                <a:lnTo>
                                  <a:pt x="0" y="26"/>
                                </a:lnTo>
                                <a:lnTo>
                                  <a:pt x="1" y="32"/>
                                </a:lnTo>
                                <a:lnTo>
                                  <a:pt x="3" y="39"/>
                                </a:lnTo>
                                <a:lnTo>
                                  <a:pt x="90" y="373"/>
                                </a:lnTo>
                                <a:lnTo>
                                  <a:pt x="91" y="379"/>
                                </a:lnTo>
                                <a:lnTo>
                                  <a:pt x="93" y="383"/>
                                </a:lnTo>
                                <a:lnTo>
                                  <a:pt x="98" y="391"/>
                                </a:lnTo>
                                <a:lnTo>
                                  <a:pt x="102" y="394"/>
                                </a:lnTo>
                                <a:lnTo>
                                  <a:pt x="112" y="398"/>
                                </a:lnTo>
                                <a:lnTo>
                                  <a:pt x="118" y="399"/>
                                </a:lnTo>
                                <a:lnTo>
                                  <a:pt x="132" y="400"/>
                                </a:lnTo>
                                <a:lnTo>
                                  <a:pt x="142" y="400"/>
                                </a:lnTo>
                                <a:lnTo>
                                  <a:pt x="164" y="400"/>
                                </a:lnTo>
                                <a:lnTo>
                                  <a:pt x="173" y="400"/>
                                </a:lnTo>
                                <a:lnTo>
                                  <a:pt x="188" y="399"/>
                                </a:lnTo>
                                <a:lnTo>
                                  <a:pt x="193" y="398"/>
                                </a:lnTo>
                                <a:lnTo>
                                  <a:pt x="203" y="394"/>
                                </a:lnTo>
                                <a:lnTo>
                                  <a:pt x="207" y="390"/>
                                </a:lnTo>
                                <a:lnTo>
                                  <a:pt x="212" y="383"/>
                                </a:lnTo>
                                <a:lnTo>
                                  <a:pt x="214" y="378"/>
                                </a:lnTo>
                                <a:lnTo>
                                  <a:pt x="215" y="373"/>
                                </a:lnTo>
                                <a:lnTo>
                                  <a:pt x="236" y="286"/>
                                </a:lnTo>
                                <a:lnTo>
                                  <a:pt x="156" y="286"/>
                                </a:lnTo>
                                <a:lnTo>
                                  <a:pt x="95" y="22"/>
                                </a:lnTo>
                                <a:lnTo>
                                  <a:pt x="95" y="17"/>
                                </a:lnTo>
                                <a:lnTo>
                                  <a:pt x="94" y="14"/>
                                </a:lnTo>
                                <a:lnTo>
                                  <a:pt x="91" y="7"/>
                                </a:lnTo>
                                <a:lnTo>
                                  <a:pt x="87" y="4"/>
                                </a:lnTo>
                                <a:lnTo>
                                  <a:pt x="83" y="3"/>
                                </a:lnTo>
                                <a:lnTo>
                                  <a:pt x="79" y="1"/>
                                </a:lnTo>
                                <a:lnTo>
                                  <a:pt x="75" y="0"/>
                                </a:lnTo>
                                <a:lnTo>
                                  <a:pt x="63" y="0"/>
                                </a:lnTo>
                                <a:lnTo>
                                  <a:pt x="3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53"/>
                        <wps:cNvSpPr>
                          <a:spLocks/>
                        </wps:cNvSpPr>
                        <wps:spPr bwMode="auto">
                          <a:xfrm>
                            <a:off x="10961" y="791"/>
                            <a:ext cx="533" cy="401"/>
                          </a:xfrm>
                          <a:custGeom>
                            <a:avLst/>
                            <a:gdLst>
                              <a:gd name="T0" fmla="*/ 260 w 533"/>
                              <a:gd name="T1" fmla="*/ 0 h 401"/>
                              <a:gd name="T2" fmla="*/ 253 w 533"/>
                              <a:gd name="T3" fmla="*/ 0 h 401"/>
                              <a:gd name="T4" fmla="*/ 241 w 533"/>
                              <a:gd name="T5" fmla="*/ 1 h 401"/>
                              <a:gd name="T6" fmla="*/ 236 w 533"/>
                              <a:gd name="T7" fmla="*/ 2 h 401"/>
                              <a:gd name="T8" fmla="*/ 232 w 533"/>
                              <a:gd name="T9" fmla="*/ 4 h 401"/>
                              <a:gd name="T10" fmla="*/ 228 w 533"/>
                              <a:gd name="T11" fmla="*/ 5 h 401"/>
                              <a:gd name="T12" fmla="*/ 225 w 533"/>
                              <a:gd name="T13" fmla="*/ 8 h 401"/>
                              <a:gd name="T14" fmla="*/ 221 w 533"/>
                              <a:gd name="T15" fmla="*/ 15 h 401"/>
                              <a:gd name="T16" fmla="*/ 220 w 533"/>
                              <a:gd name="T17" fmla="*/ 19 h 401"/>
                              <a:gd name="T18" fmla="*/ 219 w 533"/>
                              <a:gd name="T19" fmla="*/ 23 h 401"/>
                              <a:gd name="T20" fmla="*/ 156 w 533"/>
                              <a:gd name="T21" fmla="*/ 286 h 401"/>
                              <a:gd name="T22" fmla="*/ 236 w 533"/>
                              <a:gd name="T23" fmla="*/ 286 h 401"/>
                              <a:gd name="T24" fmla="*/ 266 w 533"/>
                              <a:gd name="T25" fmla="*/ 157 h 401"/>
                              <a:gd name="T26" fmla="*/ 355 w 533"/>
                              <a:gd name="T27" fmla="*/ 157 h 401"/>
                              <a:gd name="T28" fmla="*/ 322 w 533"/>
                              <a:gd name="T29" fmla="*/ 23 h 401"/>
                              <a:gd name="T30" fmla="*/ 321 w 533"/>
                              <a:gd name="T31" fmla="*/ 19 h 401"/>
                              <a:gd name="T32" fmla="*/ 319 w 533"/>
                              <a:gd name="T33" fmla="*/ 15 h 401"/>
                              <a:gd name="T34" fmla="*/ 315 w 533"/>
                              <a:gd name="T35" fmla="*/ 8 h 401"/>
                              <a:gd name="T36" fmla="*/ 312 w 533"/>
                              <a:gd name="T37" fmla="*/ 5 h 401"/>
                              <a:gd name="T38" fmla="*/ 304 w 533"/>
                              <a:gd name="T39" fmla="*/ 2 h 401"/>
                              <a:gd name="T40" fmla="*/ 299 w 533"/>
                              <a:gd name="T41" fmla="*/ 1 h 401"/>
                              <a:gd name="T42" fmla="*/ 286 w 533"/>
                              <a:gd name="T43" fmla="*/ 0 h 401"/>
                              <a:gd name="T44" fmla="*/ 260 w 533"/>
                              <a:gd name="T45"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33" h="401">
                                <a:moveTo>
                                  <a:pt x="260" y="0"/>
                                </a:moveTo>
                                <a:lnTo>
                                  <a:pt x="253" y="0"/>
                                </a:lnTo>
                                <a:lnTo>
                                  <a:pt x="241" y="1"/>
                                </a:lnTo>
                                <a:lnTo>
                                  <a:pt x="236" y="2"/>
                                </a:lnTo>
                                <a:lnTo>
                                  <a:pt x="232" y="4"/>
                                </a:lnTo>
                                <a:lnTo>
                                  <a:pt x="228" y="5"/>
                                </a:lnTo>
                                <a:lnTo>
                                  <a:pt x="225" y="8"/>
                                </a:lnTo>
                                <a:lnTo>
                                  <a:pt x="221" y="15"/>
                                </a:lnTo>
                                <a:lnTo>
                                  <a:pt x="220" y="19"/>
                                </a:lnTo>
                                <a:lnTo>
                                  <a:pt x="219" y="23"/>
                                </a:lnTo>
                                <a:lnTo>
                                  <a:pt x="156" y="286"/>
                                </a:lnTo>
                                <a:lnTo>
                                  <a:pt x="236" y="286"/>
                                </a:lnTo>
                                <a:lnTo>
                                  <a:pt x="266" y="157"/>
                                </a:lnTo>
                                <a:lnTo>
                                  <a:pt x="355" y="157"/>
                                </a:lnTo>
                                <a:lnTo>
                                  <a:pt x="322" y="23"/>
                                </a:lnTo>
                                <a:lnTo>
                                  <a:pt x="321" y="19"/>
                                </a:lnTo>
                                <a:lnTo>
                                  <a:pt x="319" y="15"/>
                                </a:lnTo>
                                <a:lnTo>
                                  <a:pt x="315" y="8"/>
                                </a:lnTo>
                                <a:lnTo>
                                  <a:pt x="312" y="5"/>
                                </a:lnTo>
                                <a:lnTo>
                                  <a:pt x="304" y="2"/>
                                </a:lnTo>
                                <a:lnTo>
                                  <a:pt x="299" y="1"/>
                                </a:lnTo>
                                <a:lnTo>
                                  <a:pt x="286" y="0"/>
                                </a:lnTo>
                                <a:lnTo>
                                  <a:pt x="26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54"/>
                        <wps:cNvSpPr>
                          <a:spLocks/>
                        </wps:cNvSpPr>
                        <wps:spPr bwMode="auto">
                          <a:xfrm>
                            <a:off x="10961" y="791"/>
                            <a:ext cx="533" cy="401"/>
                          </a:xfrm>
                          <a:custGeom>
                            <a:avLst/>
                            <a:gdLst>
                              <a:gd name="T0" fmla="*/ 532 w 533"/>
                              <a:gd name="T1" fmla="*/ 0 h 401"/>
                              <a:gd name="T2" fmla="*/ 486 w 533"/>
                              <a:gd name="T3" fmla="*/ 0 h 401"/>
                              <a:gd name="T4" fmla="*/ 471 w 533"/>
                              <a:gd name="T5" fmla="*/ 0 h 401"/>
                              <a:gd name="T6" fmla="*/ 465 w 533"/>
                              <a:gd name="T7" fmla="*/ 2 h 401"/>
                              <a:gd name="T8" fmla="*/ 465 w 533"/>
                              <a:gd name="T9" fmla="*/ 2 h 401"/>
                              <a:gd name="T10" fmla="*/ 463 w 533"/>
                              <a:gd name="T11" fmla="*/ 2 h 401"/>
                              <a:gd name="T12" fmla="*/ 461 w 533"/>
                              <a:gd name="T13" fmla="*/ 3 h 401"/>
                              <a:gd name="T14" fmla="*/ 455 w 533"/>
                              <a:gd name="T15" fmla="*/ 6 h 401"/>
                              <a:gd name="T16" fmla="*/ 452 w 533"/>
                              <a:gd name="T17" fmla="*/ 9 h 401"/>
                              <a:gd name="T18" fmla="*/ 449 w 533"/>
                              <a:gd name="T19" fmla="*/ 15 h 401"/>
                              <a:gd name="T20" fmla="*/ 449 w 533"/>
                              <a:gd name="T21" fmla="*/ 18 h 401"/>
                              <a:gd name="T22" fmla="*/ 448 w 533"/>
                              <a:gd name="T23" fmla="*/ 21 h 401"/>
                              <a:gd name="T24" fmla="*/ 448 w 533"/>
                              <a:gd name="T25" fmla="*/ 21 h 401"/>
                              <a:gd name="T26" fmla="*/ 386 w 533"/>
                              <a:gd name="T27" fmla="*/ 282 h 401"/>
                              <a:gd name="T28" fmla="*/ 465 w 533"/>
                              <a:gd name="T29" fmla="*/ 282 h 401"/>
                              <a:gd name="T30" fmla="*/ 532 w 533"/>
                              <a:gd name="T31"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33" h="401">
                                <a:moveTo>
                                  <a:pt x="532" y="0"/>
                                </a:moveTo>
                                <a:lnTo>
                                  <a:pt x="486" y="0"/>
                                </a:lnTo>
                                <a:lnTo>
                                  <a:pt x="471" y="0"/>
                                </a:lnTo>
                                <a:lnTo>
                                  <a:pt x="465" y="2"/>
                                </a:lnTo>
                                <a:lnTo>
                                  <a:pt x="465" y="2"/>
                                </a:lnTo>
                                <a:lnTo>
                                  <a:pt x="463" y="2"/>
                                </a:lnTo>
                                <a:lnTo>
                                  <a:pt x="461" y="3"/>
                                </a:lnTo>
                                <a:lnTo>
                                  <a:pt x="455" y="6"/>
                                </a:lnTo>
                                <a:lnTo>
                                  <a:pt x="452" y="9"/>
                                </a:lnTo>
                                <a:lnTo>
                                  <a:pt x="449" y="15"/>
                                </a:lnTo>
                                <a:lnTo>
                                  <a:pt x="449" y="18"/>
                                </a:lnTo>
                                <a:lnTo>
                                  <a:pt x="448" y="21"/>
                                </a:lnTo>
                                <a:lnTo>
                                  <a:pt x="448" y="21"/>
                                </a:lnTo>
                                <a:lnTo>
                                  <a:pt x="386" y="282"/>
                                </a:lnTo>
                                <a:lnTo>
                                  <a:pt x="465" y="282"/>
                                </a:lnTo>
                                <a:lnTo>
                                  <a:pt x="53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7" name="Freeform 155"/>
                      <wps:cNvSpPr>
                        <a:spLocks/>
                      </wps:cNvSpPr>
                      <wps:spPr bwMode="auto">
                        <a:xfrm>
                          <a:off x="10373" y="787"/>
                          <a:ext cx="341" cy="409"/>
                        </a:xfrm>
                        <a:custGeom>
                          <a:avLst/>
                          <a:gdLst>
                            <a:gd name="T0" fmla="*/ 189 w 341"/>
                            <a:gd name="T1" fmla="*/ 0 h 409"/>
                            <a:gd name="T2" fmla="*/ 149 w 341"/>
                            <a:gd name="T3" fmla="*/ 5 h 409"/>
                            <a:gd name="T4" fmla="*/ 109 w 341"/>
                            <a:gd name="T5" fmla="*/ 19 h 409"/>
                            <a:gd name="T6" fmla="*/ 75 w 341"/>
                            <a:gd name="T7" fmla="*/ 39 h 409"/>
                            <a:gd name="T8" fmla="*/ 46 w 341"/>
                            <a:gd name="T9" fmla="*/ 67 h 409"/>
                            <a:gd name="T10" fmla="*/ 24 w 341"/>
                            <a:gd name="T11" fmla="*/ 99 h 409"/>
                            <a:gd name="T12" fmla="*/ 9 w 341"/>
                            <a:gd name="T13" fmla="*/ 136 h 409"/>
                            <a:gd name="T14" fmla="*/ 1 w 341"/>
                            <a:gd name="T15" fmla="*/ 175 h 409"/>
                            <a:gd name="T16" fmla="*/ 0 w 341"/>
                            <a:gd name="T17" fmla="*/ 202 h 409"/>
                            <a:gd name="T18" fmla="*/ 1 w 341"/>
                            <a:gd name="T19" fmla="*/ 242 h 409"/>
                            <a:gd name="T20" fmla="*/ 8 w 341"/>
                            <a:gd name="T21" fmla="*/ 278 h 409"/>
                            <a:gd name="T22" fmla="*/ 27 w 341"/>
                            <a:gd name="T23" fmla="*/ 321 h 409"/>
                            <a:gd name="T24" fmla="*/ 47 w 341"/>
                            <a:gd name="T25" fmla="*/ 350 h 409"/>
                            <a:gd name="T26" fmla="*/ 80 w 341"/>
                            <a:gd name="T27" fmla="*/ 377 h 409"/>
                            <a:gd name="T28" fmla="*/ 114 w 341"/>
                            <a:gd name="T29" fmla="*/ 395 h 409"/>
                            <a:gd name="T30" fmla="*/ 152 w 341"/>
                            <a:gd name="T31" fmla="*/ 405 h 409"/>
                            <a:gd name="T32" fmla="*/ 192 w 341"/>
                            <a:gd name="T33" fmla="*/ 409 h 409"/>
                            <a:gd name="T34" fmla="*/ 233 w 341"/>
                            <a:gd name="T35" fmla="*/ 408 h 409"/>
                            <a:gd name="T36" fmla="*/ 254 w 341"/>
                            <a:gd name="T37" fmla="*/ 405 h 409"/>
                            <a:gd name="T38" fmla="*/ 285 w 341"/>
                            <a:gd name="T39" fmla="*/ 399 h 409"/>
                            <a:gd name="T40" fmla="*/ 313 w 341"/>
                            <a:gd name="T41" fmla="*/ 391 h 409"/>
                            <a:gd name="T42" fmla="*/ 333 w 341"/>
                            <a:gd name="T43" fmla="*/ 380 h 409"/>
                            <a:gd name="T44" fmla="*/ 340 w 341"/>
                            <a:gd name="T45" fmla="*/ 362 h 409"/>
                            <a:gd name="T46" fmla="*/ 209 w 341"/>
                            <a:gd name="T47" fmla="*/ 331 h 409"/>
                            <a:gd name="T48" fmla="*/ 170 w 341"/>
                            <a:gd name="T49" fmla="*/ 326 h 409"/>
                            <a:gd name="T50" fmla="*/ 132 w 341"/>
                            <a:gd name="T51" fmla="*/ 306 h 409"/>
                            <a:gd name="T52" fmla="*/ 107 w 341"/>
                            <a:gd name="T53" fmla="*/ 272 h 409"/>
                            <a:gd name="T54" fmla="*/ 95 w 341"/>
                            <a:gd name="T55" fmla="*/ 231 h 409"/>
                            <a:gd name="T56" fmla="*/ 94 w 341"/>
                            <a:gd name="T57" fmla="*/ 188 h 409"/>
                            <a:gd name="T58" fmla="*/ 101 w 341"/>
                            <a:gd name="T59" fmla="*/ 153 h 409"/>
                            <a:gd name="T60" fmla="*/ 120 w 341"/>
                            <a:gd name="T61" fmla="*/ 117 h 409"/>
                            <a:gd name="T62" fmla="*/ 139 w 341"/>
                            <a:gd name="T63" fmla="*/ 98 h 409"/>
                            <a:gd name="T64" fmla="*/ 176 w 341"/>
                            <a:gd name="T65" fmla="*/ 81 h 409"/>
                            <a:gd name="T66" fmla="*/ 340 w 341"/>
                            <a:gd name="T67" fmla="*/ 78 h 409"/>
                            <a:gd name="T68" fmla="*/ 340 w 341"/>
                            <a:gd name="T69" fmla="*/ 54 h 409"/>
                            <a:gd name="T70" fmla="*/ 335 w 341"/>
                            <a:gd name="T71" fmla="*/ 37 h 409"/>
                            <a:gd name="T72" fmla="*/ 323 w 341"/>
                            <a:gd name="T73" fmla="*/ 27 h 409"/>
                            <a:gd name="T74" fmla="*/ 299 w 341"/>
                            <a:gd name="T75" fmla="*/ 15 h 409"/>
                            <a:gd name="T76" fmla="*/ 266 w 341"/>
                            <a:gd name="T77" fmla="*/ 5 h 409"/>
                            <a:gd name="T78" fmla="*/ 233 w 341"/>
                            <a:gd name="T79"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1" h="409">
                              <a:moveTo>
                                <a:pt x="213" y="0"/>
                              </a:moveTo>
                              <a:lnTo>
                                <a:pt x="189" y="0"/>
                              </a:lnTo>
                              <a:lnTo>
                                <a:pt x="168" y="2"/>
                              </a:lnTo>
                              <a:lnTo>
                                <a:pt x="149" y="5"/>
                              </a:lnTo>
                              <a:lnTo>
                                <a:pt x="132" y="10"/>
                              </a:lnTo>
                              <a:lnTo>
                                <a:pt x="109" y="19"/>
                              </a:lnTo>
                              <a:lnTo>
                                <a:pt x="90" y="29"/>
                              </a:lnTo>
                              <a:lnTo>
                                <a:pt x="75" y="39"/>
                              </a:lnTo>
                              <a:lnTo>
                                <a:pt x="61" y="50"/>
                              </a:lnTo>
                              <a:lnTo>
                                <a:pt x="46" y="67"/>
                              </a:lnTo>
                              <a:lnTo>
                                <a:pt x="34" y="83"/>
                              </a:lnTo>
                              <a:lnTo>
                                <a:pt x="24" y="99"/>
                              </a:lnTo>
                              <a:lnTo>
                                <a:pt x="16" y="117"/>
                              </a:lnTo>
                              <a:lnTo>
                                <a:pt x="9" y="136"/>
                              </a:lnTo>
                              <a:lnTo>
                                <a:pt x="4" y="156"/>
                              </a:lnTo>
                              <a:lnTo>
                                <a:pt x="1" y="175"/>
                              </a:lnTo>
                              <a:lnTo>
                                <a:pt x="0" y="193"/>
                              </a:lnTo>
                              <a:lnTo>
                                <a:pt x="0" y="202"/>
                              </a:lnTo>
                              <a:lnTo>
                                <a:pt x="0" y="220"/>
                              </a:lnTo>
                              <a:lnTo>
                                <a:pt x="1" y="242"/>
                              </a:lnTo>
                              <a:lnTo>
                                <a:pt x="4" y="261"/>
                              </a:lnTo>
                              <a:lnTo>
                                <a:pt x="8" y="278"/>
                              </a:lnTo>
                              <a:lnTo>
                                <a:pt x="17" y="302"/>
                              </a:lnTo>
                              <a:lnTo>
                                <a:pt x="27" y="321"/>
                              </a:lnTo>
                              <a:lnTo>
                                <a:pt x="37" y="337"/>
                              </a:lnTo>
                              <a:lnTo>
                                <a:pt x="47" y="350"/>
                              </a:lnTo>
                              <a:lnTo>
                                <a:pt x="64" y="365"/>
                              </a:lnTo>
                              <a:lnTo>
                                <a:pt x="80" y="377"/>
                              </a:lnTo>
                              <a:lnTo>
                                <a:pt x="97" y="387"/>
                              </a:lnTo>
                              <a:lnTo>
                                <a:pt x="114" y="395"/>
                              </a:lnTo>
                              <a:lnTo>
                                <a:pt x="133" y="401"/>
                              </a:lnTo>
                              <a:lnTo>
                                <a:pt x="152" y="405"/>
                              </a:lnTo>
                              <a:lnTo>
                                <a:pt x="172" y="408"/>
                              </a:lnTo>
                              <a:lnTo>
                                <a:pt x="192" y="409"/>
                              </a:lnTo>
                              <a:lnTo>
                                <a:pt x="216" y="409"/>
                              </a:lnTo>
                              <a:lnTo>
                                <a:pt x="233" y="408"/>
                              </a:lnTo>
                              <a:lnTo>
                                <a:pt x="244" y="407"/>
                              </a:lnTo>
                              <a:lnTo>
                                <a:pt x="254" y="405"/>
                              </a:lnTo>
                              <a:lnTo>
                                <a:pt x="275" y="401"/>
                              </a:lnTo>
                              <a:lnTo>
                                <a:pt x="285" y="399"/>
                              </a:lnTo>
                              <a:lnTo>
                                <a:pt x="305" y="393"/>
                              </a:lnTo>
                              <a:lnTo>
                                <a:pt x="313" y="391"/>
                              </a:lnTo>
                              <a:lnTo>
                                <a:pt x="327" y="385"/>
                              </a:lnTo>
                              <a:lnTo>
                                <a:pt x="333" y="380"/>
                              </a:lnTo>
                              <a:lnTo>
                                <a:pt x="338" y="368"/>
                              </a:lnTo>
                              <a:lnTo>
                                <a:pt x="340" y="362"/>
                              </a:lnTo>
                              <a:lnTo>
                                <a:pt x="340" y="331"/>
                              </a:lnTo>
                              <a:lnTo>
                                <a:pt x="209" y="331"/>
                              </a:lnTo>
                              <a:lnTo>
                                <a:pt x="189" y="330"/>
                              </a:lnTo>
                              <a:lnTo>
                                <a:pt x="170" y="326"/>
                              </a:lnTo>
                              <a:lnTo>
                                <a:pt x="148" y="316"/>
                              </a:lnTo>
                              <a:lnTo>
                                <a:pt x="132" y="306"/>
                              </a:lnTo>
                              <a:lnTo>
                                <a:pt x="117" y="288"/>
                              </a:lnTo>
                              <a:lnTo>
                                <a:pt x="107" y="272"/>
                              </a:lnTo>
                              <a:lnTo>
                                <a:pt x="99" y="250"/>
                              </a:lnTo>
                              <a:lnTo>
                                <a:pt x="95" y="231"/>
                              </a:lnTo>
                              <a:lnTo>
                                <a:pt x="93" y="213"/>
                              </a:lnTo>
                              <a:lnTo>
                                <a:pt x="94" y="188"/>
                              </a:lnTo>
                              <a:lnTo>
                                <a:pt x="97" y="169"/>
                              </a:lnTo>
                              <a:lnTo>
                                <a:pt x="101" y="153"/>
                              </a:lnTo>
                              <a:lnTo>
                                <a:pt x="109" y="133"/>
                              </a:lnTo>
                              <a:lnTo>
                                <a:pt x="120" y="117"/>
                              </a:lnTo>
                              <a:lnTo>
                                <a:pt x="124" y="112"/>
                              </a:lnTo>
                              <a:lnTo>
                                <a:pt x="139" y="98"/>
                              </a:lnTo>
                              <a:lnTo>
                                <a:pt x="157" y="88"/>
                              </a:lnTo>
                              <a:lnTo>
                                <a:pt x="176" y="81"/>
                              </a:lnTo>
                              <a:lnTo>
                                <a:pt x="196" y="78"/>
                              </a:lnTo>
                              <a:lnTo>
                                <a:pt x="340" y="78"/>
                              </a:lnTo>
                              <a:lnTo>
                                <a:pt x="340" y="62"/>
                              </a:lnTo>
                              <a:lnTo>
                                <a:pt x="340" y="54"/>
                              </a:lnTo>
                              <a:lnTo>
                                <a:pt x="337" y="42"/>
                              </a:lnTo>
                              <a:lnTo>
                                <a:pt x="335" y="37"/>
                              </a:lnTo>
                              <a:lnTo>
                                <a:pt x="328" y="30"/>
                              </a:lnTo>
                              <a:lnTo>
                                <a:pt x="323" y="27"/>
                              </a:lnTo>
                              <a:lnTo>
                                <a:pt x="308" y="19"/>
                              </a:lnTo>
                              <a:lnTo>
                                <a:pt x="299" y="15"/>
                              </a:lnTo>
                              <a:lnTo>
                                <a:pt x="278" y="8"/>
                              </a:lnTo>
                              <a:lnTo>
                                <a:pt x="266" y="5"/>
                              </a:lnTo>
                              <a:lnTo>
                                <a:pt x="252" y="3"/>
                              </a:lnTo>
                              <a:lnTo>
                                <a:pt x="233" y="1"/>
                              </a:lnTo>
                              <a:lnTo>
                                <a:pt x="213"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56"/>
                      <wps:cNvSpPr>
                        <a:spLocks/>
                      </wps:cNvSpPr>
                      <wps:spPr bwMode="auto">
                        <a:xfrm>
                          <a:off x="10538" y="958"/>
                          <a:ext cx="175" cy="160"/>
                        </a:xfrm>
                        <a:custGeom>
                          <a:avLst/>
                          <a:gdLst>
                            <a:gd name="T0" fmla="*/ 151 w 175"/>
                            <a:gd name="T1" fmla="*/ 0 h 160"/>
                            <a:gd name="T2" fmla="*/ 14 w 175"/>
                            <a:gd name="T3" fmla="*/ 0 h 160"/>
                            <a:gd name="T4" fmla="*/ 11 w 175"/>
                            <a:gd name="T5" fmla="*/ 1 h 160"/>
                            <a:gd name="T6" fmla="*/ 6 w 175"/>
                            <a:gd name="T7" fmla="*/ 5 h 160"/>
                            <a:gd name="T8" fmla="*/ 4 w 175"/>
                            <a:gd name="T9" fmla="*/ 7 h 160"/>
                            <a:gd name="T10" fmla="*/ 2 w 175"/>
                            <a:gd name="T11" fmla="*/ 13 h 160"/>
                            <a:gd name="T12" fmla="*/ 1 w 175"/>
                            <a:gd name="T13" fmla="*/ 17 h 160"/>
                            <a:gd name="T14" fmla="*/ 0 w 175"/>
                            <a:gd name="T15" fmla="*/ 25 h 160"/>
                            <a:gd name="T16" fmla="*/ 0 w 175"/>
                            <a:gd name="T17" fmla="*/ 49 h 160"/>
                            <a:gd name="T18" fmla="*/ 1 w 175"/>
                            <a:gd name="T19" fmla="*/ 56 h 160"/>
                            <a:gd name="T20" fmla="*/ 3 w 175"/>
                            <a:gd name="T21" fmla="*/ 62 h 160"/>
                            <a:gd name="T22" fmla="*/ 7 w 175"/>
                            <a:gd name="T23" fmla="*/ 71 h 160"/>
                            <a:gd name="T24" fmla="*/ 14 w 175"/>
                            <a:gd name="T25" fmla="*/ 72 h 160"/>
                            <a:gd name="T26" fmla="*/ 83 w 175"/>
                            <a:gd name="T27" fmla="*/ 72 h 160"/>
                            <a:gd name="T28" fmla="*/ 83 w 175"/>
                            <a:gd name="T29" fmla="*/ 150 h 160"/>
                            <a:gd name="T30" fmla="*/ 77 w 175"/>
                            <a:gd name="T31" fmla="*/ 153 h 160"/>
                            <a:gd name="T32" fmla="*/ 71 w 175"/>
                            <a:gd name="T33" fmla="*/ 155 h 160"/>
                            <a:gd name="T34" fmla="*/ 65 w 175"/>
                            <a:gd name="T35" fmla="*/ 156 h 160"/>
                            <a:gd name="T36" fmla="*/ 45 w 175"/>
                            <a:gd name="T37" fmla="*/ 159 h 160"/>
                            <a:gd name="T38" fmla="*/ 175 w 175"/>
                            <a:gd name="T39" fmla="*/ 159 h 160"/>
                            <a:gd name="T40" fmla="*/ 175 w 175"/>
                            <a:gd name="T41" fmla="*/ 27 h 160"/>
                            <a:gd name="T42" fmla="*/ 174 w 175"/>
                            <a:gd name="T43" fmla="*/ 23 h 160"/>
                            <a:gd name="T44" fmla="*/ 172 w 175"/>
                            <a:gd name="T45" fmla="*/ 15 h 160"/>
                            <a:gd name="T46" fmla="*/ 170 w 175"/>
                            <a:gd name="T47" fmla="*/ 11 h 160"/>
                            <a:gd name="T48" fmla="*/ 165 w 175"/>
                            <a:gd name="T49" fmla="*/ 6 h 160"/>
                            <a:gd name="T50" fmla="*/ 162 w 175"/>
                            <a:gd name="T51" fmla="*/ 3 h 160"/>
                            <a:gd name="T52" fmla="*/ 155 w 175"/>
                            <a:gd name="T53" fmla="*/ 0 h 160"/>
                            <a:gd name="T54" fmla="*/ 151 w 175"/>
                            <a:gd name="T5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5" h="160">
                              <a:moveTo>
                                <a:pt x="151" y="0"/>
                              </a:moveTo>
                              <a:lnTo>
                                <a:pt x="14" y="0"/>
                              </a:lnTo>
                              <a:lnTo>
                                <a:pt x="11" y="1"/>
                              </a:lnTo>
                              <a:lnTo>
                                <a:pt x="6" y="5"/>
                              </a:lnTo>
                              <a:lnTo>
                                <a:pt x="4" y="7"/>
                              </a:lnTo>
                              <a:lnTo>
                                <a:pt x="2" y="13"/>
                              </a:lnTo>
                              <a:lnTo>
                                <a:pt x="1" y="17"/>
                              </a:lnTo>
                              <a:lnTo>
                                <a:pt x="0" y="25"/>
                              </a:lnTo>
                              <a:lnTo>
                                <a:pt x="0" y="49"/>
                              </a:lnTo>
                              <a:lnTo>
                                <a:pt x="1" y="56"/>
                              </a:lnTo>
                              <a:lnTo>
                                <a:pt x="3" y="62"/>
                              </a:lnTo>
                              <a:lnTo>
                                <a:pt x="7" y="71"/>
                              </a:lnTo>
                              <a:lnTo>
                                <a:pt x="14" y="72"/>
                              </a:lnTo>
                              <a:lnTo>
                                <a:pt x="83" y="72"/>
                              </a:lnTo>
                              <a:lnTo>
                                <a:pt x="83" y="150"/>
                              </a:lnTo>
                              <a:lnTo>
                                <a:pt x="77" y="153"/>
                              </a:lnTo>
                              <a:lnTo>
                                <a:pt x="71" y="155"/>
                              </a:lnTo>
                              <a:lnTo>
                                <a:pt x="65" y="156"/>
                              </a:lnTo>
                              <a:lnTo>
                                <a:pt x="45" y="159"/>
                              </a:lnTo>
                              <a:lnTo>
                                <a:pt x="175" y="159"/>
                              </a:lnTo>
                              <a:lnTo>
                                <a:pt x="175" y="27"/>
                              </a:lnTo>
                              <a:lnTo>
                                <a:pt x="174" y="23"/>
                              </a:lnTo>
                              <a:lnTo>
                                <a:pt x="172" y="15"/>
                              </a:lnTo>
                              <a:lnTo>
                                <a:pt x="170" y="11"/>
                              </a:lnTo>
                              <a:lnTo>
                                <a:pt x="165" y="6"/>
                              </a:lnTo>
                              <a:lnTo>
                                <a:pt x="162" y="3"/>
                              </a:lnTo>
                              <a:lnTo>
                                <a:pt x="155" y="0"/>
                              </a:lnTo>
                              <a:lnTo>
                                <a:pt x="151"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57"/>
                      <wps:cNvSpPr>
                        <a:spLocks/>
                      </wps:cNvSpPr>
                      <wps:spPr bwMode="auto">
                        <a:xfrm>
                          <a:off x="10569" y="865"/>
                          <a:ext cx="145" cy="35"/>
                        </a:xfrm>
                        <a:custGeom>
                          <a:avLst/>
                          <a:gdLst>
                            <a:gd name="T0" fmla="*/ 144 w 145"/>
                            <a:gd name="T1" fmla="*/ 0 h 35"/>
                            <a:gd name="T2" fmla="*/ 0 w 145"/>
                            <a:gd name="T3" fmla="*/ 0 h 35"/>
                            <a:gd name="T4" fmla="*/ 25 w 145"/>
                            <a:gd name="T5" fmla="*/ 0 h 35"/>
                            <a:gd name="T6" fmla="*/ 44 w 145"/>
                            <a:gd name="T7" fmla="*/ 2 h 35"/>
                            <a:gd name="T8" fmla="*/ 69 w 145"/>
                            <a:gd name="T9" fmla="*/ 8 h 35"/>
                            <a:gd name="T10" fmla="*/ 84 w 145"/>
                            <a:gd name="T11" fmla="*/ 14 h 35"/>
                            <a:gd name="T12" fmla="*/ 98 w 145"/>
                            <a:gd name="T13" fmla="*/ 19 h 35"/>
                            <a:gd name="T14" fmla="*/ 105 w 145"/>
                            <a:gd name="T15" fmla="*/ 23 h 35"/>
                            <a:gd name="T16" fmla="*/ 123 w 145"/>
                            <a:gd name="T17" fmla="*/ 34 h 35"/>
                            <a:gd name="T18" fmla="*/ 130 w 145"/>
                            <a:gd name="T19" fmla="*/ 34 h 35"/>
                            <a:gd name="T20" fmla="*/ 138 w 145"/>
                            <a:gd name="T21" fmla="*/ 28 h 35"/>
                            <a:gd name="T22" fmla="*/ 140 w 145"/>
                            <a:gd name="T23" fmla="*/ 25 h 35"/>
                            <a:gd name="T24" fmla="*/ 142 w 145"/>
                            <a:gd name="T25" fmla="*/ 18 h 35"/>
                            <a:gd name="T26" fmla="*/ 143 w 145"/>
                            <a:gd name="T27" fmla="*/ 14 h 35"/>
                            <a:gd name="T28" fmla="*/ 144 w 145"/>
                            <a:gd name="T29" fmla="*/ 6 h 35"/>
                            <a:gd name="T30" fmla="*/ 144 w 145"/>
                            <a:gd name="T3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5" h="35">
                              <a:moveTo>
                                <a:pt x="144" y="0"/>
                              </a:moveTo>
                              <a:lnTo>
                                <a:pt x="0" y="0"/>
                              </a:lnTo>
                              <a:lnTo>
                                <a:pt x="25" y="0"/>
                              </a:lnTo>
                              <a:lnTo>
                                <a:pt x="44" y="2"/>
                              </a:lnTo>
                              <a:lnTo>
                                <a:pt x="69" y="8"/>
                              </a:lnTo>
                              <a:lnTo>
                                <a:pt x="84" y="14"/>
                              </a:lnTo>
                              <a:lnTo>
                                <a:pt x="98" y="19"/>
                              </a:lnTo>
                              <a:lnTo>
                                <a:pt x="105" y="23"/>
                              </a:lnTo>
                              <a:lnTo>
                                <a:pt x="123" y="34"/>
                              </a:lnTo>
                              <a:lnTo>
                                <a:pt x="130" y="34"/>
                              </a:lnTo>
                              <a:lnTo>
                                <a:pt x="138" y="28"/>
                              </a:lnTo>
                              <a:lnTo>
                                <a:pt x="140" y="25"/>
                              </a:lnTo>
                              <a:lnTo>
                                <a:pt x="142" y="18"/>
                              </a:lnTo>
                              <a:lnTo>
                                <a:pt x="143" y="14"/>
                              </a:lnTo>
                              <a:lnTo>
                                <a:pt x="144" y="6"/>
                              </a:lnTo>
                              <a:lnTo>
                                <a:pt x="144"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94F6C" id="Gruppieren 38" o:spid="_x0000_s1026" style="position:absolute;margin-left:518.85pt;margin-top:14.3pt;width:59.05pt;height:60.55pt;z-index:-251654144;mso-position-horizontal-relative:page;mso-position-vertical-relative:page" coordorigin="10363,386" coordsize="118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" o:allowincell="f">
              <v:shape id="Freeform 147" o:spid="_x0000_s1027" style="position:absolute;left:10601;top:396;width:907;height:1191;visibility:visible;mso-wrap-style:square;v-text-anchor:top" coordsize="907,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" path="m907,l283,,,1190r623,l907,e" fillcolor="#ed1c24" stroked="f">
                <v:path arrowok="t" o:connecttype="custom" o:connectlocs="907,0;283,0;0,1190;623,1190;907,0" o:connectangles="0,0,0,0,0"/>
              </v:shape>
              <v:shape id="Freeform 148" o:spid="_x0000_s1028" style="position:absolute;left:11398;top:791;width:136;height:401;visibility:visible;mso-wrap-style:square;v-text-anchor:top" coordsize="1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" path="m95,l,400r5,-1l14,399r6,-1l31,394r4,-3l40,383r2,-4l44,373,132,40r2,-8l135,26r,-5l135,15r-1,-5l130,6,127,3,122,1,110,r-7,l95,e" fillcolor="#ed1c24" stroked="f">
                <v:path arrowok="t" o:connecttype="custom" o:connectlocs="95,0;0,400;5,399;14,399;20,398;31,394;35,391;40,383;42,379;44,373;132,40;134,32;135,26;135,21;135,15;134,10;130,6;127,3;122,1;110,0;103,0;95,0" o:connectangles="0,0,0,0,0,0,0,0,0,0,0,0,0,0,0,0,0,0,0,0,0,0"/>
              </v:shape>
              <v:shape id="Freeform 149" o:spid="_x0000_s1029" style="position:absolute;left:10713;top:793;width:241;height:397;visibility:visible;mso-wrap-style:square;v-text-anchor:top" coordsize="24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" path="m224,l21,,14,2,2,12,,20,,376r2,8l14,394r7,2l225,396r3,-1l231,393r2,-1l235,389r3,-7l239,379r1,-5l240,370r,-4l240,353r,-5l240,344r-1,-5l238,336r-3,-7l233,326r-5,-4l225,321r-134,l91,228r112,l206,227r5,-4l213,221r2,-4l216,214r1,-4l218,202r,-5l218,185r,-5l217,171r-1,-3l213,161r-2,-2l209,157r-3,-2l203,154r-112,l91,75r133,l227,73r5,-3l234,67r3,-7l237,57r2,-9l239,43r,-12l239,26r-1,-4l237,17r,-3l234,7,232,4,227,r-3,e" stroked="f">
                <v:path arrowok="t" o:connecttype="custom" o:connectlocs="21,0;2,12;0,376;14,394;225,396;231,393;235,389;239,379;240,370;240,353;240,344;238,336;233,326;225,321;91,228;206,227;213,221;216,214;218,202;218,185;217,171;213,161;209,157;203,154;91,75;227,73;234,67;237,57;239,43;239,26;237,17;234,7;227,0" o:connectangles="0,0,0,0,0,0,0,0,0,0,0,0,0,0,0,0,0,0,0,0,0,0,0,0,0,0,0,0,0,0,0,0,0"/>
              </v:shape>
              <v:group id="Group 150" o:spid="_x0000_s1030" style="position:absolute;left:10961;top:791;width:533;height:401" coordorigin="10961,791"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51" o:spid="_x0000_s1031"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" path="m355,157r-89,l321,373r1,5l324,383r,l328,391r5,3l343,398r6,1l356,399r4,1l387,400r22,l429,400r8,l465,282r-79,l355,157e" stroked="f">
                  <v:path arrowok="t" o:connecttype="custom" o:connectlocs="355,157;266,157;321,373;322,378;324,383;324,383;328,391;333,394;343,398;349,399;356,399;360,400;387,400;409,400;429,400;437,400;465,282;386,282;355,157" o:connectangles="0,0,0,0,0,0,0,0,0,0,0,0,0,0,0,0,0,0,0"/>
                </v:shape>
                <v:shape id="Freeform 152" o:spid="_x0000_s1032"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" path="m36,l28,,15,1,9,3,3,9,,13,,26r1,6l3,39,90,373r1,6l93,383r5,8l102,394r10,4l118,399r14,1l142,400r22,l173,400r15,-1l193,398r10,-4l207,390r5,-7l214,378r1,-5l236,286r-80,l95,22r,-5l94,14,91,7,87,4,83,3,79,1,75,,63,,36,e" stroked="f">
                  <v:path arrowok="t" o:connecttype="custom" o:connectlocs="36,0;28,0;15,1;9,3;3,9;0,13;0,26;1,32;3,39;90,373;91,379;93,383;98,391;102,394;112,398;118,399;132,400;142,400;164,400;173,400;188,399;193,398;203,394;207,390;212,383;214,378;215,373;236,286;156,286;95,22;95,17;94,14;91,7;87,4;83,3;79,1;75,0;63,0;36,0" o:connectangles="0,0,0,0,0,0,0,0,0,0,0,0,0,0,0,0,0,0,0,0,0,0,0,0,0,0,0,0,0,0,0,0,0,0,0,0,0,0,0"/>
                </v:shape>
                <v:shape id="Freeform 153" o:spid="_x0000_s1033"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" path="m260,r-7,l241,1r-5,1l232,4r-4,1l225,8r-4,7l220,19r-1,4l156,286r80,l266,157r89,l322,23r-1,-4l319,15,315,8,312,5,304,2,299,1,286,,260,e" stroked="f">
                  <v:path arrowok="t" o:connecttype="custom" o:connectlocs="260,0;253,0;241,1;236,2;232,4;228,5;225,8;221,15;220,19;219,23;156,286;236,286;266,157;355,157;322,23;321,19;319,15;315,8;312,5;304,2;299,1;286,0;260,0" o:connectangles="0,0,0,0,0,0,0,0,0,0,0,0,0,0,0,0,0,0,0,0,0,0,0"/>
                </v:shape>
                <v:shape id="Freeform 154" o:spid="_x0000_s1034"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" path="m532,l486,,471,r-6,2l465,2r-2,l461,3r-6,3l452,9r-3,6l449,18r-1,3l448,21,386,282r79,l532,e" stroked="f">
                  <v:path arrowok="t" o:connecttype="custom" o:connectlocs="532,0;486,0;471,0;465,2;465,2;463,2;461,3;455,6;452,9;449,15;449,18;448,21;448,21;386,282;465,282;532,0" o:connectangles="0,0,0,0,0,0,0,0,0,0,0,0,0,0,0,0"/>
                </v:shape>
              </v:group>
              <v:shape id="Freeform 155" o:spid="_x0000_s1035" style="position:absolute;left:10373;top:787;width:341;height:409;visibility:visible;mso-wrap-style:square;v-text-anchor:top" coordsize="34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" path="m213,l189,,168,2,149,5r-17,5l109,19,90,29,75,39,61,50,46,67,34,83,24,99r-8,18l9,136,4,156,1,175,,193r,9l,220r1,22l4,261r4,17l17,302r10,19l37,337r10,13l64,365r16,12l97,387r17,8l133,401r19,4l172,408r20,1l216,409r17,-1l244,407r10,-2l275,401r10,-2l305,393r8,-2l327,385r6,-5l338,368r2,-6l340,331r-131,l189,330r-19,-4l148,316,132,306,117,288,107,272,99,250,95,231,93,213r1,-25l97,169r4,-16l109,133r11,-16l124,112,139,98,157,88r19,-7l196,78r144,l340,62r,-8l337,42r-2,-5l328,30r-5,-3l308,19r-9,-4l278,8,266,5,252,3,233,1,213,e" fillcolor="#ed1c24" stroked="f">
                <v:path arrowok="t" o:connecttype="custom" o:connectlocs="189,0;149,5;109,19;75,39;46,67;24,99;9,136;1,175;0,202;1,242;8,278;27,321;47,350;80,377;114,395;152,405;192,409;233,408;254,405;285,399;313,391;333,380;340,362;209,331;170,326;132,306;107,272;95,231;94,188;101,153;120,117;139,98;176,81;340,78;340,54;335,37;323,27;299,15;266,5;233,1" o:connectangles="0,0,0,0,0,0,0,0,0,0,0,0,0,0,0,0,0,0,0,0,0,0,0,0,0,0,0,0,0,0,0,0,0,0,0,0,0,0,0,0"/>
              </v:shape>
              <v:shape id="Freeform 156" o:spid="_x0000_s1036" style="position:absolute;left:10538;top:958;width:175;height:160;visibility:visible;mso-wrap-style:square;v-text-anchor:top" coordsize="1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" path="m151,l14,,11,1,6,5,4,7,2,13,1,17,,25,,49r1,7l3,62r4,9l14,72r69,l83,150r-6,3l71,155r-6,1l45,159r130,l175,27r-1,-4l172,15r-2,-4l165,6,162,3,155,r-4,e" fillcolor="#ed1c24" stroked="f">
                <v:path arrowok="t" o:connecttype="custom" o:connectlocs="151,0;14,0;11,1;6,5;4,7;2,13;1,17;0,25;0,49;1,56;3,62;7,71;14,72;83,72;83,150;77,153;71,155;65,156;45,159;175,159;175,27;174,23;172,15;170,11;165,6;162,3;155,0;151,0" o:connectangles="0,0,0,0,0,0,0,0,0,0,0,0,0,0,0,0,0,0,0,0,0,0,0,0,0,0,0,0"/>
              </v:shape>
              <v:shape id="Freeform 157" o:spid="_x0000_s1037" style="position:absolute;left:10569;top:865;width:145;height:35;visibility:visible;mso-wrap-style:square;v-text-anchor:top" coordsize="1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" path="m144,l,,25,,44,2,69,8r15,6l98,19r7,4l123,34r7,l138,28r2,-3l142,18r1,-4l144,6r,-6e" fillcolor="#ed1c24" stroked="f">
                <v:path arrowok="t" o:connecttype="custom" o:connectlocs="144,0;0,0;25,0;44,2;69,8;84,14;98,19;105,23;123,34;130,34;138,28;140,25;142,18;143,14;144,6;144,0" o:connectangles="0,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F2AF" w14:textId="77777777" w:rsidR="00E56A52" w:rsidRDefault="002909C5">
    <w:pPr>
      <w:pStyle w:val="Kopfzeile"/>
    </w:pPr>
    <w:r w:rsidRPr="001D4AA6">
      <w:rPr>
        <w:noProof/>
        <w:color w:val="000000" w:themeColor="text1"/>
        <w:shd w:val="clear" w:color="auto" w:fill="FFFFFF" w:themeFill="background1"/>
        <w:lang w:eastAsia="de-DE"/>
      </w:rPr>
      <mc:AlternateContent>
        <mc:Choice Requires="wpg">
          <w:drawing>
            <wp:anchor distT="0" distB="0" distL="114300" distR="114300" simplePos="0" relativeHeight="251661312" behindDoc="1" locked="0" layoutInCell="0" allowOverlap="1" wp14:anchorId="1177357C" wp14:editId="254BA39A">
              <wp:simplePos x="0" y="0"/>
              <wp:positionH relativeFrom="page">
                <wp:posOffset>6577965</wp:posOffset>
              </wp:positionH>
              <wp:positionV relativeFrom="page">
                <wp:posOffset>137795</wp:posOffset>
              </wp:positionV>
              <wp:extent cx="749935" cy="768985"/>
              <wp:effectExtent l="0" t="0" r="0" b="0"/>
              <wp:wrapNone/>
              <wp:docPr id="13" name="Gruppieren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768985"/>
                        <a:chOff x="10363" y="386"/>
                        <a:chExt cx="1181" cy="1211"/>
                      </a:xfrm>
                    </wpg:grpSpPr>
                    <wps:wsp>
                      <wps:cNvPr id="27" name="Freeform 147"/>
                      <wps:cNvSpPr>
                        <a:spLocks/>
                      </wps:cNvSpPr>
                      <wps:spPr bwMode="auto">
                        <a:xfrm>
                          <a:off x="10601" y="396"/>
                          <a:ext cx="907" cy="1191"/>
                        </a:xfrm>
                        <a:custGeom>
                          <a:avLst/>
                          <a:gdLst>
                            <a:gd name="T0" fmla="*/ 907 w 907"/>
                            <a:gd name="T1" fmla="*/ 0 h 1191"/>
                            <a:gd name="T2" fmla="*/ 283 w 907"/>
                            <a:gd name="T3" fmla="*/ 0 h 1191"/>
                            <a:gd name="T4" fmla="*/ 0 w 907"/>
                            <a:gd name="T5" fmla="*/ 1190 h 1191"/>
                            <a:gd name="T6" fmla="*/ 623 w 907"/>
                            <a:gd name="T7" fmla="*/ 1190 h 1191"/>
                            <a:gd name="T8" fmla="*/ 907 w 907"/>
                            <a:gd name="T9" fmla="*/ 0 h 1191"/>
                          </a:gdLst>
                          <a:ahLst/>
                          <a:cxnLst>
                            <a:cxn ang="0">
                              <a:pos x="T0" y="T1"/>
                            </a:cxn>
                            <a:cxn ang="0">
                              <a:pos x="T2" y="T3"/>
                            </a:cxn>
                            <a:cxn ang="0">
                              <a:pos x="T4" y="T5"/>
                            </a:cxn>
                            <a:cxn ang="0">
                              <a:pos x="T6" y="T7"/>
                            </a:cxn>
                            <a:cxn ang="0">
                              <a:pos x="T8" y="T9"/>
                            </a:cxn>
                          </a:cxnLst>
                          <a:rect l="0" t="0" r="r" b="b"/>
                          <a:pathLst>
                            <a:path w="907" h="1191">
                              <a:moveTo>
                                <a:pt x="907" y="0"/>
                              </a:moveTo>
                              <a:lnTo>
                                <a:pt x="283" y="0"/>
                              </a:lnTo>
                              <a:lnTo>
                                <a:pt x="0" y="1190"/>
                              </a:lnTo>
                              <a:lnTo>
                                <a:pt x="623" y="1190"/>
                              </a:lnTo>
                              <a:lnTo>
                                <a:pt x="907"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48"/>
                      <wps:cNvSpPr>
                        <a:spLocks/>
                      </wps:cNvSpPr>
                      <wps:spPr bwMode="auto">
                        <a:xfrm>
                          <a:off x="11398" y="791"/>
                          <a:ext cx="136" cy="401"/>
                        </a:xfrm>
                        <a:custGeom>
                          <a:avLst/>
                          <a:gdLst>
                            <a:gd name="T0" fmla="*/ 95 w 136"/>
                            <a:gd name="T1" fmla="*/ 0 h 401"/>
                            <a:gd name="T2" fmla="*/ 0 w 136"/>
                            <a:gd name="T3" fmla="*/ 400 h 401"/>
                            <a:gd name="T4" fmla="*/ 5 w 136"/>
                            <a:gd name="T5" fmla="*/ 399 h 401"/>
                            <a:gd name="T6" fmla="*/ 14 w 136"/>
                            <a:gd name="T7" fmla="*/ 399 h 401"/>
                            <a:gd name="T8" fmla="*/ 20 w 136"/>
                            <a:gd name="T9" fmla="*/ 398 h 401"/>
                            <a:gd name="T10" fmla="*/ 31 w 136"/>
                            <a:gd name="T11" fmla="*/ 394 h 401"/>
                            <a:gd name="T12" fmla="*/ 35 w 136"/>
                            <a:gd name="T13" fmla="*/ 391 h 401"/>
                            <a:gd name="T14" fmla="*/ 40 w 136"/>
                            <a:gd name="T15" fmla="*/ 383 h 401"/>
                            <a:gd name="T16" fmla="*/ 42 w 136"/>
                            <a:gd name="T17" fmla="*/ 379 h 401"/>
                            <a:gd name="T18" fmla="*/ 44 w 136"/>
                            <a:gd name="T19" fmla="*/ 373 h 401"/>
                            <a:gd name="T20" fmla="*/ 132 w 136"/>
                            <a:gd name="T21" fmla="*/ 40 h 401"/>
                            <a:gd name="T22" fmla="*/ 134 w 136"/>
                            <a:gd name="T23" fmla="*/ 32 h 401"/>
                            <a:gd name="T24" fmla="*/ 135 w 136"/>
                            <a:gd name="T25" fmla="*/ 26 h 401"/>
                            <a:gd name="T26" fmla="*/ 135 w 136"/>
                            <a:gd name="T27" fmla="*/ 21 h 401"/>
                            <a:gd name="T28" fmla="*/ 135 w 136"/>
                            <a:gd name="T29" fmla="*/ 15 h 401"/>
                            <a:gd name="T30" fmla="*/ 134 w 136"/>
                            <a:gd name="T31" fmla="*/ 10 h 401"/>
                            <a:gd name="T32" fmla="*/ 130 w 136"/>
                            <a:gd name="T33" fmla="*/ 6 h 401"/>
                            <a:gd name="T34" fmla="*/ 127 w 136"/>
                            <a:gd name="T35" fmla="*/ 3 h 401"/>
                            <a:gd name="T36" fmla="*/ 122 w 136"/>
                            <a:gd name="T37" fmla="*/ 1 h 401"/>
                            <a:gd name="T38" fmla="*/ 110 w 136"/>
                            <a:gd name="T39" fmla="*/ 0 h 401"/>
                            <a:gd name="T40" fmla="*/ 103 w 136"/>
                            <a:gd name="T41" fmla="*/ 0 h 401"/>
                            <a:gd name="T42" fmla="*/ 95 w 136"/>
                            <a:gd name="T43"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6" h="401">
                              <a:moveTo>
                                <a:pt x="95" y="0"/>
                              </a:moveTo>
                              <a:lnTo>
                                <a:pt x="0" y="400"/>
                              </a:lnTo>
                              <a:lnTo>
                                <a:pt x="5" y="399"/>
                              </a:lnTo>
                              <a:lnTo>
                                <a:pt x="14" y="399"/>
                              </a:lnTo>
                              <a:lnTo>
                                <a:pt x="20" y="398"/>
                              </a:lnTo>
                              <a:lnTo>
                                <a:pt x="31" y="394"/>
                              </a:lnTo>
                              <a:lnTo>
                                <a:pt x="35" y="391"/>
                              </a:lnTo>
                              <a:lnTo>
                                <a:pt x="40" y="383"/>
                              </a:lnTo>
                              <a:lnTo>
                                <a:pt x="42" y="379"/>
                              </a:lnTo>
                              <a:lnTo>
                                <a:pt x="44" y="373"/>
                              </a:lnTo>
                              <a:lnTo>
                                <a:pt x="132" y="40"/>
                              </a:lnTo>
                              <a:lnTo>
                                <a:pt x="134" y="32"/>
                              </a:lnTo>
                              <a:lnTo>
                                <a:pt x="135" y="26"/>
                              </a:lnTo>
                              <a:lnTo>
                                <a:pt x="135" y="21"/>
                              </a:lnTo>
                              <a:lnTo>
                                <a:pt x="135" y="15"/>
                              </a:lnTo>
                              <a:lnTo>
                                <a:pt x="134" y="10"/>
                              </a:lnTo>
                              <a:lnTo>
                                <a:pt x="130" y="6"/>
                              </a:lnTo>
                              <a:lnTo>
                                <a:pt x="127" y="3"/>
                              </a:lnTo>
                              <a:lnTo>
                                <a:pt x="122" y="1"/>
                              </a:lnTo>
                              <a:lnTo>
                                <a:pt x="110" y="0"/>
                              </a:lnTo>
                              <a:lnTo>
                                <a:pt x="103" y="0"/>
                              </a:lnTo>
                              <a:lnTo>
                                <a:pt x="95"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49"/>
                      <wps:cNvSpPr>
                        <a:spLocks/>
                      </wps:cNvSpPr>
                      <wps:spPr bwMode="auto">
                        <a:xfrm>
                          <a:off x="10713" y="793"/>
                          <a:ext cx="241" cy="397"/>
                        </a:xfrm>
                        <a:custGeom>
                          <a:avLst/>
                          <a:gdLst>
                            <a:gd name="T0" fmla="*/ 21 w 241"/>
                            <a:gd name="T1" fmla="*/ 0 h 397"/>
                            <a:gd name="T2" fmla="*/ 2 w 241"/>
                            <a:gd name="T3" fmla="*/ 12 h 397"/>
                            <a:gd name="T4" fmla="*/ 0 w 241"/>
                            <a:gd name="T5" fmla="*/ 376 h 397"/>
                            <a:gd name="T6" fmla="*/ 14 w 241"/>
                            <a:gd name="T7" fmla="*/ 394 h 397"/>
                            <a:gd name="T8" fmla="*/ 225 w 241"/>
                            <a:gd name="T9" fmla="*/ 396 h 397"/>
                            <a:gd name="T10" fmla="*/ 231 w 241"/>
                            <a:gd name="T11" fmla="*/ 393 h 397"/>
                            <a:gd name="T12" fmla="*/ 235 w 241"/>
                            <a:gd name="T13" fmla="*/ 389 h 397"/>
                            <a:gd name="T14" fmla="*/ 239 w 241"/>
                            <a:gd name="T15" fmla="*/ 379 h 397"/>
                            <a:gd name="T16" fmla="*/ 240 w 241"/>
                            <a:gd name="T17" fmla="*/ 370 h 397"/>
                            <a:gd name="T18" fmla="*/ 240 w 241"/>
                            <a:gd name="T19" fmla="*/ 353 h 397"/>
                            <a:gd name="T20" fmla="*/ 240 w 241"/>
                            <a:gd name="T21" fmla="*/ 344 h 397"/>
                            <a:gd name="T22" fmla="*/ 238 w 241"/>
                            <a:gd name="T23" fmla="*/ 336 h 397"/>
                            <a:gd name="T24" fmla="*/ 233 w 241"/>
                            <a:gd name="T25" fmla="*/ 326 h 397"/>
                            <a:gd name="T26" fmla="*/ 225 w 241"/>
                            <a:gd name="T27" fmla="*/ 321 h 397"/>
                            <a:gd name="T28" fmla="*/ 91 w 241"/>
                            <a:gd name="T29" fmla="*/ 228 h 397"/>
                            <a:gd name="T30" fmla="*/ 206 w 241"/>
                            <a:gd name="T31" fmla="*/ 227 h 397"/>
                            <a:gd name="T32" fmla="*/ 213 w 241"/>
                            <a:gd name="T33" fmla="*/ 221 h 397"/>
                            <a:gd name="T34" fmla="*/ 216 w 241"/>
                            <a:gd name="T35" fmla="*/ 214 h 397"/>
                            <a:gd name="T36" fmla="*/ 218 w 241"/>
                            <a:gd name="T37" fmla="*/ 202 h 397"/>
                            <a:gd name="T38" fmla="*/ 218 w 241"/>
                            <a:gd name="T39" fmla="*/ 185 h 397"/>
                            <a:gd name="T40" fmla="*/ 217 w 241"/>
                            <a:gd name="T41" fmla="*/ 171 h 397"/>
                            <a:gd name="T42" fmla="*/ 213 w 241"/>
                            <a:gd name="T43" fmla="*/ 161 h 397"/>
                            <a:gd name="T44" fmla="*/ 209 w 241"/>
                            <a:gd name="T45" fmla="*/ 157 h 397"/>
                            <a:gd name="T46" fmla="*/ 203 w 241"/>
                            <a:gd name="T47" fmla="*/ 154 h 397"/>
                            <a:gd name="T48" fmla="*/ 91 w 241"/>
                            <a:gd name="T49" fmla="*/ 75 h 397"/>
                            <a:gd name="T50" fmla="*/ 227 w 241"/>
                            <a:gd name="T51" fmla="*/ 73 h 397"/>
                            <a:gd name="T52" fmla="*/ 234 w 241"/>
                            <a:gd name="T53" fmla="*/ 67 h 397"/>
                            <a:gd name="T54" fmla="*/ 237 w 241"/>
                            <a:gd name="T55" fmla="*/ 57 h 397"/>
                            <a:gd name="T56" fmla="*/ 239 w 241"/>
                            <a:gd name="T57" fmla="*/ 43 h 397"/>
                            <a:gd name="T58" fmla="*/ 239 w 241"/>
                            <a:gd name="T59" fmla="*/ 26 h 397"/>
                            <a:gd name="T60" fmla="*/ 237 w 241"/>
                            <a:gd name="T61" fmla="*/ 17 h 397"/>
                            <a:gd name="T62" fmla="*/ 234 w 241"/>
                            <a:gd name="T63" fmla="*/ 7 h 397"/>
                            <a:gd name="T64" fmla="*/ 227 w 241"/>
                            <a:gd name="T65"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1" h="397">
                              <a:moveTo>
                                <a:pt x="224" y="0"/>
                              </a:moveTo>
                              <a:lnTo>
                                <a:pt x="21" y="0"/>
                              </a:lnTo>
                              <a:lnTo>
                                <a:pt x="14" y="2"/>
                              </a:lnTo>
                              <a:lnTo>
                                <a:pt x="2" y="12"/>
                              </a:lnTo>
                              <a:lnTo>
                                <a:pt x="0" y="20"/>
                              </a:lnTo>
                              <a:lnTo>
                                <a:pt x="0" y="376"/>
                              </a:lnTo>
                              <a:lnTo>
                                <a:pt x="2" y="384"/>
                              </a:lnTo>
                              <a:lnTo>
                                <a:pt x="14" y="394"/>
                              </a:lnTo>
                              <a:lnTo>
                                <a:pt x="21" y="396"/>
                              </a:lnTo>
                              <a:lnTo>
                                <a:pt x="225" y="396"/>
                              </a:lnTo>
                              <a:lnTo>
                                <a:pt x="228" y="395"/>
                              </a:lnTo>
                              <a:lnTo>
                                <a:pt x="231" y="393"/>
                              </a:lnTo>
                              <a:lnTo>
                                <a:pt x="233" y="392"/>
                              </a:lnTo>
                              <a:lnTo>
                                <a:pt x="235" y="389"/>
                              </a:lnTo>
                              <a:lnTo>
                                <a:pt x="238" y="382"/>
                              </a:lnTo>
                              <a:lnTo>
                                <a:pt x="239" y="379"/>
                              </a:lnTo>
                              <a:lnTo>
                                <a:pt x="240" y="374"/>
                              </a:lnTo>
                              <a:lnTo>
                                <a:pt x="240" y="370"/>
                              </a:lnTo>
                              <a:lnTo>
                                <a:pt x="240" y="366"/>
                              </a:lnTo>
                              <a:lnTo>
                                <a:pt x="240" y="353"/>
                              </a:lnTo>
                              <a:lnTo>
                                <a:pt x="240" y="348"/>
                              </a:lnTo>
                              <a:lnTo>
                                <a:pt x="240" y="344"/>
                              </a:lnTo>
                              <a:lnTo>
                                <a:pt x="239" y="339"/>
                              </a:lnTo>
                              <a:lnTo>
                                <a:pt x="238" y="336"/>
                              </a:lnTo>
                              <a:lnTo>
                                <a:pt x="235" y="329"/>
                              </a:lnTo>
                              <a:lnTo>
                                <a:pt x="233" y="326"/>
                              </a:lnTo>
                              <a:lnTo>
                                <a:pt x="228" y="322"/>
                              </a:lnTo>
                              <a:lnTo>
                                <a:pt x="225" y="321"/>
                              </a:lnTo>
                              <a:lnTo>
                                <a:pt x="91" y="321"/>
                              </a:lnTo>
                              <a:lnTo>
                                <a:pt x="91" y="228"/>
                              </a:lnTo>
                              <a:lnTo>
                                <a:pt x="203" y="228"/>
                              </a:lnTo>
                              <a:lnTo>
                                <a:pt x="206" y="227"/>
                              </a:lnTo>
                              <a:lnTo>
                                <a:pt x="211" y="223"/>
                              </a:lnTo>
                              <a:lnTo>
                                <a:pt x="213" y="221"/>
                              </a:lnTo>
                              <a:lnTo>
                                <a:pt x="215" y="217"/>
                              </a:lnTo>
                              <a:lnTo>
                                <a:pt x="216" y="214"/>
                              </a:lnTo>
                              <a:lnTo>
                                <a:pt x="217" y="210"/>
                              </a:lnTo>
                              <a:lnTo>
                                <a:pt x="218" y="202"/>
                              </a:lnTo>
                              <a:lnTo>
                                <a:pt x="218" y="197"/>
                              </a:lnTo>
                              <a:lnTo>
                                <a:pt x="218" y="185"/>
                              </a:lnTo>
                              <a:lnTo>
                                <a:pt x="218" y="180"/>
                              </a:lnTo>
                              <a:lnTo>
                                <a:pt x="217" y="171"/>
                              </a:lnTo>
                              <a:lnTo>
                                <a:pt x="216" y="168"/>
                              </a:lnTo>
                              <a:lnTo>
                                <a:pt x="213" y="161"/>
                              </a:lnTo>
                              <a:lnTo>
                                <a:pt x="211" y="159"/>
                              </a:lnTo>
                              <a:lnTo>
                                <a:pt x="209" y="157"/>
                              </a:lnTo>
                              <a:lnTo>
                                <a:pt x="206" y="155"/>
                              </a:lnTo>
                              <a:lnTo>
                                <a:pt x="203" y="154"/>
                              </a:lnTo>
                              <a:lnTo>
                                <a:pt x="91" y="154"/>
                              </a:lnTo>
                              <a:lnTo>
                                <a:pt x="91" y="75"/>
                              </a:lnTo>
                              <a:lnTo>
                                <a:pt x="224" y="75"/>
                              </a:lnTo>
                              <a:lnTo>
                                <a:pt x="227" y="73"/>
                              </a:lnTo>
                              <a:lnTo>
                                <a:pt x="232" y="70"/>
                              </a:lnTo>
                              <a:lnTo>
                                <a:pt x="234" y="67"/>
                              </a:lnTo>
                              <a:lnTo>
                                <a:pt x="237" y="60"/>
                              </a:lnTo>
                              <a:lnTo>
                                <a:pt x="237" y="57"/>
                              </a:lnTo>
                              <a:lnTo>
                                <a:pt x="239" y="48"/>
                              </a:lnTo>
                              <a:lnTo>
                                <a:pt x="239" y="43"/>
                              </a:lnTo>
                              <a:lnTo>
                                <a:pt x="239" y="31"/>
                              </a:lnTo>
                              <a:lnTo>
                                <a:pt x="239" y="26"/>
                              </a:lnTo>
                              <a:lnTo>
                                <a:pt x="238" y="22"/>
                              </a:lnTo>
                              <a:lnTo>
                                <a:pt x="237" y="17"/>
                              </a:lnTo>
                              <a:lnTo>
                                <a:pt x="237" y="14"/>
                              </a:lnTo>
                              <a:lnTo>
                                <a:pt x="234" y="7"/>
                              </a:lnTo>
                              <a:lnTo>
                                <a:pt x="232" y="4"/>
                              </a:lnTo>
                              <a:lnTo>
                                <a:pt x="227" y="0"/>
                              </a:lnTo>
                              <a:lnTo>
                                <a:pt x="2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 name="Group 150"/>
                      <wpg:cNvGrpSpPr>
                        <a:grpSpLocks/>
                      </wpg:cNvGrpSpPr>
                      <wpg:grpSpPr bwMode="auto">
                        <a:xfrm>
                          <a:off x="10961" y="791"/>
                          <a:ext cx="533" cy="401"/>
                          <a:chOff x="10961" y="791"/>
                          <a:chExt cx="533" cy="401"/>
                        </a:xfrm>
                      </wpg:grpSpPr>
                      <wps:wsp>
                        <wps:cNvPr id="31" name="Freeform 151"/>
                        <wps:cNvSpPr>
                          <a:spLocks/>
                        </wps:cNvSpPr>
                        <wps:spPr bwMode="auto">
                          <a:xfrm>
                            <a:off x="10961" y="791"/>
                            <a:ext cx="533" cy="401"/>
                          </a:xfrm>
                          <a:custGeom>
                            <a:avLst/>
                            <a:gdLst>
                              <a:gd name="T0" fmla="*/ 355 w 533"/>
                              <a:gd name="T1" fmla="*/ 157 h 401"/>
                              <a:gd name="T2" fmla="*/ 266 w 533"/>
                              <a:gd name="T3" fmla="*/ 157 h 401"/>
                              <a:gd name="T4" fmla="*/ 321 w 533"/>
                              <a:gd name="T5" fmla="*/ 373 h 401"/>
                              <a:gd name="T6" fmla="*/ 322 w 533"/>
                              <a:gd name="T7" fmla="*/ 378 h 401"/>
                              <a:gd name="T8" fmla="*/ 324 w 533"/>
                              <a:gd name="T9" fmla="*/ 383 h 401"/>
                              <a:gd name="T10" fmla="*/ 324 w 533"/>
                              <a:gd name="T11" fmla="*/ 383 h 401"/>
                              <a:gd name="T12" fmla="*/ 328 w 533"/>
                              <a:gd name="T13" fmla="*/ 391 h 401"/>
                              <a:gd name="T14" fmla="*/ 333 w 533"/>
                              <a:gd name="T15" fmla="*/ 394 h 401"/>
                              <a:gd name="T16" fmla="*/ 343 w 533"/>
                              <a:gd name="T17" fmla="*/ 398 h 401"/>
                              <a:gd name="T18" fmla="*/ 349 w 533"/>
                              <a:gd name="T19" fmla="*/ 399 h 401"/>
                              <a:gd name="T20" fmla="*/ 356 w 533"/>
                              <a:gd name="T21" fmla="*/ 399 h 401"/>
                              <a:gd name="T22" fmla="*/ 360 w 533"/>
                              <a:gd name="T23" fmla="*/ 400 h 401"/>
                              <a:gd name="T24" fmla="*/ 387 w 533"/>
                              <a:gd name="T25" fmla="*/ 400 h 401"/>
                              <a:gd name="T26" fmla="*/ 409 w 533"/>
                              <a:gd name="T27" fmla="*/ 400 h 401"/>
                              <a:gd name="T28" fmla="*/ 429 w 533"/>
                              <a:gd name="T29" fmla="*/ 400 h 401"/>
                              <a:gd name="T30" fmla="*/ 437 w 533"/>
                              <a:gd name="T31" fmla="*/ 400 h 401"/>
                              <a:gd name="T32" fmla="*/ 465 w 533"/>
                              <a:gd name="T33" fmla="*/ 282 h 401"/>
                              <a:gd name="T34" fmla="*/ 386 w 533"/>
                              <a:gd name="T35" fmla="*/ 282 h 401"/>
                              <a:gd name="T36" fmla="*/ 355 w 533"/>
                              <a:gd name="T37" fmla="*/ 157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33" h="401">
                                <a:moveTo>
                                  <a:pt x="355" y="157"/>
                                </a:moveTo>
                                <a:lnTo>
                                  <a:pt x="266" y="157"/>
                                </a:lnTo>
                                <a:lnTo>
                                  <a:pt x="321" y="373"/>
                                </a:lnTo>
                                <a:lnTo>
                                  <a:pt x="322" y="378"/>
                                </a:lnTo>
                                <a:lnTo>
                                  <a:pt x="324" y="383"/>
                                </a:lnTo>
                                <a:lnTo>
                                  <a:pt x="324" y="383"/>
                                </a:lnTo>
                                <a:lnTo>
                                  <a:pt x="328" y="391"/>
                                </a:lnTo>
                                <a:lnTo>
                                  <a:pt x="333" y="394"/>
                                </a:lnTo>
                                <a:lnTo>
                                  <a:pt x="343" y="398"/>
                                </a:lnTo>
                                <a:lnTo>
                                  <a:pt x="349" y="399"/>
                                </a:lnTo>
                                <a:lnTo>
                                  <a:pt x="356" y="399"/>
                                </a:lnTo>
                                <a:lnTo>
                                  <a:pt x="360" y="400"/>
                                </a:lnTo>
                                <a:lnTo>
                                  <a:pt x="387" y="400"/>
                                </a:lnTo>
                                <a:lnTo>
                                  <a:pt x="409" y="400"/>
                                </a:lnTo>
                                <a:lnTo>
                                  <a:pt x="429" y="400"/>
                                </a:lnTo>
                                <a:lnTo>
                                  <a:pt x="437" y="400"/>
                                </a:lnTo>
                                <a:lnTo>
                                  <a:pt x="465" y="282"/>
                                </a:lnTo>
                                <a:lnTo>
                                  <a:pt x="386" y="282"/>
                                </a:lnTo>
                                <a:lnTo>
                                  <a:pt x="355" y="1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52"/>
                        <wps:cNvSpPr>
                          <a:spLocks/>
                        </wps:cNvSpPr>
                        <wps:spPr bwMode="auto">
                          <a:xfrm>
                            <a:off x="10961" y="791"/>
                            <a:ext cx="533" cy="401"/>
                          </a:xfrm>
                          <a:custGeom>
                            <a:avLst/>
                            <a:gdLst>
                              <a:gd name="T0" fmla="*/ 36 w 533"/>
                              <a:gd name="T1" fmla="*/ 0 h 401"/>
                              <a:gd name="T2" fmla="*/ 28 w 533"/>
                              <a:gd name="T3" fmla="*/ 0 h 401"/>
                              <a:gd name="T4" fmla="*/ 15 w 533"/>
                              <a:gd name="T5" fmla="*/ 1 h 401"/>
                              <a:gd name="T6" fmla="*/ 9 w 533"/>
                              <a:gd name="T7" fmla="*/ 3 h 401"/>
                              <a:gd name="T8" fmla="*/ 3 w 533"/>
                              <a:gd name="T9" fmla="*/ 9 h 401"/>
                              <a:gd name="T10" fmla="*/ 0 w 533"/>
                              <a:gd name="T11" fmla="*/ 13 h 401"/>
                              <a:gd name="T12" fmla="*/ 0 w 533"/>
                              <a:gd name="T13" fmla="*/ 26 h 401"/>
                              <a:gd name="T14" fmla="*/ 1 w 533"/>
                              <a:gd name="T15" fmla="*/ 32 h 401"/>
                              <a:gd name="T16" fmla="*/ 3 w 533"/>
                              <a:gd name="T17" fmla="*/ 39 h 401"/>
                              <a:gd name="T18" fmla="*/ 90 w 533"/>
                              <a:gd name="T19" fmla="*/ 373 h 401"/>
                              <a:gd name="T20" fmla="*/ 91 w 533"/>
                              <a:gd name="T21" fmla="*/ 379 h 401"/>
                              <a:gd name="T22" fmla="*/ 93 w 533"/>
                              <a:gd name="T23" fmla="*/ 383 h 401"/>
                              <a:gd name="T24" fmla="*/ 98 w 533"/>
                              <a:gd name="T25" fmla="*/ 391 h 401"/>
                              <a:gd name="T26" fmla="*/ 102 w 533"/>
                              <a:gd name="T27" fmla="*/ 394 h 401"/>
                              <a:gd name="T28" fmla="*/ 112 w 533"/>
                              <a:gd name="T29" fmla="*/ 398 h 401"/>
                              <a:gd name="T30" fmla="*/ 118 w 533"/>
                              <a:gd name="T31" fmla="*/ 399 h 401"/>
                              <a:gd name="T32" fmla="*/ 132 w 533"/>
                              <a:gd name="T33" fmla="*/ 400 h 401"/>
                              <a:gd name="T34" fmla="*/ 142 w 533"/>
                              <a:gd name="T35" fmla="*/ 400 h 401"/>
                              <a:gd name="T36" fmla="*/ 164 w 533"/>
                              <a:gd name="T37" fmla="*/ 400 h 401"/>
                              <a:gd name="T38" fmla="*/ 173 w 533"/>
                              <a:gd name="T39" fmla="*/ 400 h 401"/>
                              <a:gd name="T40" fmla="*/ 188 w 533"/>
                              <a:gd name="T41" fmla="*/ 399 h 401"/>
                              <a:gd name="T42" fmla="*/ 193 w 533"/>
                              <a:gd name="T43" fmla="*/ 398 h 401"/>
                              <a:gd name="T44" fmla="*/ 203 w 533"/>
                              <a:gd name="T45" fmla="*/ 394 h 401"/>
                              <a:gd name="T46" fmla="*/ 207 w 533"/>
                              <a:gd name="T47" fmla="*/ 390 h 401"/>
                              <a:gd name="T48" fmla="*/ 212 w 533"/>
                              <a:gd name="T49" fmla="*/ 383 h 401"/>
                              <a:gd name="T50" fmla="*/ 214 w 533"/>
                              <a:gd name="T51" fmla="*/ 378 h 401"/>
                              <a:gd name="T52" fmla="*/ 215 w 533"/>
                              <a:gd name="T53" fmla="*/ 373 h 401"/>
                              <a:gd name="T54" fmla="*/ 236 w 533"/>
                              <a:gd name="T55" fmla="*/ 286 h 401"/>
                              <a:gd name="T56" fmla="*/ 156 w 533"/>
                              <a:gd name="T57" fmla="*/ 286 h 401"/>
                              <a:gd name="T58" fmla="*/ 95 w 533"/>
                              <a:gd name="T59" fmla="*/ 22 h 401"/>
                              <a:gd name="T60" fmla="*/ 95 w 533"/>
                              <a:gd name="T61" fmla="*/ 17 h 401"/>
                              <a:gd name="T62" fmla="*/ 94 w 533"/>
                              <a:gd name="T63" fmla="*/ 14 h 401"/>
                              <a:gd name="T64" fmla="*/ 91 w 533"/>
                              <a:gd name="T65" fmla="*/ 7 h 401"/>
                              <a:gd name="T66" fmla="*/ 87 w 533"/>
                              <a:gd name="T67" fmla="*/ 4 h 401"/>
                              <a:gd name="T68" fmla="*/ 83 w 533"/>
                              <a:gd name="T69" fmla="*/ 3 h 401"/>
                              <a:gd name="T70" fmla="*/ 79 w 533"/>
                              <a:gd name="T71" fmla="*/ 1 h 401"/>
                              <a:gd name="T72" fmla="*/ 75 w 533"/>
                              <a:gd name="T73" fmla="*/ 0 h 401"/>
                              <a:gd name="T74" fmla="*/ 63 w 533"/>
                              <a:gd name="T75" fmla="*/ 0 h 401"/>
                              <a:gd name="T76" fmla="*/ 36 w 533"/>
                              <a:gd name="T77"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3" h="401">
                                <a:moveTo>
                                  <a:pt x="36" y="0"/>
                                </a:moveTo>
                                <a:lnTo>
                                  <a:pt x="28" y="0"/>
                                </a:lnTo>
                                <a:lnTo>
                                  <a:pt x="15" y="1"/>
                                </a:lnTo>
                                <a:lnTo>
                                  <a:pt x="9" y="3"/>
                                </a:lnTo>
                                <a:lnTo>
                                  <a:pt x="3" y="9"/>
                                </a:lnTo>
                                <a:lnTo>
                                  <a:pt x="0" y="13"/>
                                </a:lnTo>
                                <a:lnTo>
                                  <a:pt x="0" y="26"/>
                                </a:lnTo>
                                <a:lnTo>
                                  <a:pt x="1" y="32"/>
                                </a:lnTo>
                                <a:lnTo>
                                  <a:pt x="3" y="39"/>
                                </a:lnTo>
                                <a:lnTo>
                                  <a:pt x="90" y="373"/>
                                </a:lnTo>
                                <a:lnTo>
                                  <a:pt x="91" y="379"/>
                                </a:lnTo>
                                <a:lnTo>
                                  <a:pt x="93" y="383"/>
                                </a:lnTo>
                                <a:lnTo>
                                  <a:pt x="98" y="391"/>
                                </a:lnTo>
                                <a:lnTo>
                                  <a:pt x="102" y="394"/>
                                </a:lnTo>
                                <a:lnTo>
                                  <a:pt x="112" y="398"/>
                                </a:lnTo>
                                <a:lnTo>
                                  <a:pt x="118" y="399"/>
                                </a:lnTo>
                                <a:lnTo>
                                  <a:pt x="132" y="400"/>
                                </a:lnTo>
                                <a:lnTo>
                                  <a:pt x="142" y="400"/>
                                </a:lnTo>
                                <a:lnTo>
                                  <a:pt x="164" y="400"/>
                                </a:lnTo>
                                <a:lnTo>
                                  <a:pt x="173" y="400"/>
                                </a:lnTo>
                                <a:lnTo>
                                  <a:pt x="188" y="399"/>
                                </a:lnTo>
                                <a:lnTo>
                                  <a:pt x="193" y="398"/>
                                </a:lnTo>
                                <a:lnTo>
                                  <a:pt x="203" y="394"/>
                                </a:lnTo>
                                <a:lnTo>
                                  <a:pt x="207" y="390"/>
                                </a:lnTo>
                                <a:lnTo>
                                  <a:pt x="212" y="383"/>
                                </a:lnTo>
                                <a:lnTo>
                                  <a:pt x="214" y="378"/>
                                </a:lnTo>
                                <a:lnTo>
                                  <a:pt x="215" y="373"/>
                                </a:lnTo>
                                <a:lnTo>
                                  <a:pt x="236" y="286"/>
                                </a:lnTo>
                                <a:lnTo>
                                  <a:pt x="156" y="286"/>
                                </a:lnTo>
                                <a:lnTo>
                                  <a:pt x="95" y="22"/>
                                </a:lnTo>
                                <a:lnTo>
                                  <a:pt x="95" y="17"/>
                                </a:lnTo>
                                <a:lnTo>
                                  <a:pt x="94" y="14"/>
                                </a:lnTo>
                                <a:lnTo>
                                  <a:pt x="91" y="7"/>
                                </a:lnTo>
                                <a:lnTo>
                                  <a:pt x="87" y="4"/>
                                </a:lnTo>
                                <a:lnTo>
                                  <a:pt x="83" y="3"/>
                                </a:lnTo>
                                <a:lnTo>
                                  <a:pt x="79" y="1"/>
                                </a:lnTo>
                                <a:lnTo>
                                  <a:pt x="75" y="0"/>
                                </a:lnTo>
                                <a:lnTo>
                                  <a:pt x="63" y="0"/>
                                </a:lnTo>
                                <a:lnTo>
                                  <a:pt x="3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3"/>
                        <wps:cNvSpPr>
                          <a:spLocks/>
                        </wps:cNvSpPr>
                        <wps:spPr bwMode="auto">
                          <a:xfrm>
                            <a:off x="10961" y="791"/>
                            <a:ext cx="533" cy="401"/>
                          </a:xfrm>
                          <a:custGeom>
                            <a:avLst/>
                            <a:gdLst>
                              <a:gd name="T0" fmla="*/ 260 w 533"/>
                              <a:gd name="T1" fmla="*/ 0 h 401"/>
                              <a:gd name="T2" fmla="*/ 253 w 533"/>
                              <a:gd name="T3" fmla="*/ 0 h 401"/>
                              <a:gd name="T4" fmla="*/ 241 w 533"/>
                              <a:gd name="T5" fmla="*/ 1 h 401"/>
                              <a:gd name="T6" fmla="*/ 236 w 533"/>
                              <a:gd name="T7" fmla="*/ 2 h 401"/>
                              <a:gd name="T8" fmla="*/ 232 w 533"/>
                              <a:gd name="T9" fmla="*/ 4 h 401"/>
                              <a:gd name="T10" fmla="*/ 228 w 533"/>
                              <a:gd name="T11" fmla="*/ 5 h 401"/>
                              <a:gd name="T12" fmla="*/ 225 w 533"/>
                              <a:gd name="T13" fmla="*/ 8 h 401"/>
                              <a:gd name="T14" fmla="*/ 221 w 533"/>
                              <a:gd name="T15" fmla="*/ 15 h 401"/>
                              <a:gd name="T16" fmla="*/ 220 w 533"/>
                              <a:gd name="T17" fmla="*/ 19 h 401"/>
                              <a:gd name="T18" fmla="*/ 219 w 533"/>
                              <a:gd name="T19" fmla="*/ 23 h 401"/>
                              <a:gd name="T20" fmla="*/ 156 w 533"/>
                              <a:gd name="T21" fmla="*/ 286 h 401"/>
                              <a:gd name="T22" fmla="*/ 236 w 533"/>
                              <a:gd name="T23" fmla="*/ 286 h 401"/>
                              <a:gd name="T24" fmla="*/ 266 w 533"/>
                              <a:gd name="T25" fmla="*/ 157 h 401"/>
                              <a:gd name="T26" fmla="*/ 355 w 533"/>
                              <a:gd name="T27" fmla="*/ 157 h 401"/>
                              <a:gd name="T28" fmla="*/ 322 w 533"/>
                              <a:gd name="T29" fmla="*/ 23 h 401"/>
                              <a:gd name="T30" fmla="*/ 321 w 533"/>
                              <a:gd name="T31" fmla="*/ 19 h 401"/>
                              <a:gd name="T32" fmla="*/ 319 w 533"/>
                              <a:gd name="T33" fmla="*/ 15 h 401"/>
                              <a:gd name="T34" fmla="*/ 315 w 533"/>
                              <a:gd name="T35" fmla="*/ 8 h 401"/>
                              <a:gd name="T36" fmla="*/ 312 w 533"/>
                              <a:gd name="T37" fmla="*/ 5 h 401"/>
                              <a:gd name="T38" fmla="*/ 304 w 533"/>
                              <a:gd name="T39" fmla="*/ 2 h 401"/>
                              <a:gd name="T40" fmla="*/ 299 w 533"/>
                              <a:gd name="T41" fmla="*/ 1 h 401"/>
                              <a:gd name="T42" fmla="*/ 286 w 533"/>
                              <a:gd name="T43" fmla="*/ 0 h 401"/>
                              <a:gd name="T44" fmla="*/ 260 w 533"/>
                              <a:gd name="T45"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33" h="401">
                                <a:moveTo>
                                  <a:pt x="260" y="0"/>
                                </a:moveTo>
                                <a:lnTo>
                                  <a:pt x="253" y="0"/>
                                </a:lnTo>
                                <a:lnTo>
                                  <a:pt x="241" y="1"/>
                                </a:lnTo>
                                <a:lnTo>
                                  <a:pt x="236" y="2"/>
                                </a:lnTo>
                                <a:lnTo>
                                  <a:pt x="232" y="4"/>
                                </a:lnTo>
                                <a:lnTo>
                                  <a:pt x="228" y="5"/>
                                </a:lnTo>
                                <a:lnTo>
                                  <a:pt x="225" y="8"/>
                                </a:lnTo>
                                <a:lnTo>
                                  <a:pt x="221" y="15"/>
                                </a:lnTo>
                                <a:lnTo>
                                  <a:pt x="220" y="19"/>
                                </a:lnTo>
                                <a:lnTo>
                                  <a:pt x="219" y="23"/>
                                </a:lnTo>
                                <a:lnTo>
                                  <a:pt x="156" y="286"/>
                                </a:lnTo>
                                <a:lnTo>
                                  <a:pt x="236" y="286"/>
                                </a:lnTo>
                                <a:lnTo>
                                  <a:pt x="266" y="157"/>
                                </a:lnTo>
                                <a:lnTo>
                                  <a:pt x="355" y="157"/>
                                </a:lnTo>
                                <a:lnTo>
                                  <a:pt x="322" y="23"/>
                                </a:lnTo>
                                <a:lnTo>
                                  <a:pt x="321" y="19"/>
                                </a:lnTo>
                                <a:lnTo>
                                  <a:pt x="319" y="15"/>
                                </a:lnTo>
                                <a:lnTo>
                                  <a:pt x="315" y="8"/>
                                </a:lnTo>
                                <a:lnTo>
                                  <a:pt x="312" y="5"/>
                                </a:lnTo>
                                <a:lnTo>
                                  <a:pt x="304" y="2"/>
                                </a:lnTo>
                                <a:lnTo>
                                  <a:pt x="299" y="1"/>
                                </a:lnTo>
                                <a:lnTo>
                                  <a:pt x="286" y="0"/>
                                </a:lnTo>
                                <a:lnTo>
                                  <a:pt x="26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54"/>
                        <wps:cNvSpPr>
                          <a:spLocks/>
                        </wps:cNvSpPr>
                        <wps:spPr bwMode="auto">
                          <a:xfrm>
                            <a:off x="10961" y="791"/>
                            <a:ext cx="533" cy="401"/>
                          </a:xfrm>
                          <a:custGeom>
                            <a:avLst/>
                            <a:gdLst>
                              <a:gd name="T0" fmla="*/ 532 w 533"/>
                              <a:gd name="T1" fmla="*/ 0 h 401"/>
                              <a:gd name="T2" fmla="*/ 486 w 533"/>
                              <a:gd name="T3" fmla="*/ 0 h 401"/>
                              <a:gd name="T4" fmla="*/ 471 w 533"/>
                              <a:gd name="T5" fmla="*/ 0 h 401"/>
                              <a:gd name="T6" fmla="*/ 465 w 533"/>
                              <a:gd name="T7" fmla="*/ 2 h 401"/>
                              <a:gd name="T8" fmla="*/ 465 w 533"/>
                              <a:gd name="T9" fmla="*/ 2 h 401"/>
                              <a:gd name="T10" fmla="*/ 463 w 533"/>
                              <a:gd name="T11" fmla="*/ 2 h 401"/>
                              <a:gd name="T12" fmla="*/ 461 w 533"/>
                              <a:gd name="T13" fmla="*/ 3 h 401"/>
                              <a:gd name="T14" fmla="*/ 455 w 533"/>
                              <a:gd name="T15" fmla="*/ 6 h 401"/>
                              <a:gd name="T16" fmla="*/ 452 w 533"/>
                              <a:gd name="T17" fmla="*/ 9 h 401"/>
                              <a:gd name="T18" fmla="*/ 449 w 533"/>
                              <a:gd name="T19" fmla="*/ 15 h 401"/>
                              <a:gd name="T20" fmla="*/ 449 w 533"/>
                              <a:gd name="T21" fmla="*/ 18 h 401"/>
                              <a:gd name="T22" fmla="*/ 448 w 533"/>
                              <a:gd name="T23" fmla="*/ 21 h 401"/>
                              <a:gd name="T24" fmla="*/ 448 w 533"/>
                              <a:gd name="T25" fmla="*/ 21 h 401"/>
                              <a:gd name="T26" fmla="*/ 386 w 533"/>
                              <a:gd name="T27" fmla="*/ 282 h 401"/>
                              <a:gd name="T28" fmla="*/ 465 w 533"/>
                              <a:gd name="T29" fmla="*/ 282 h 401"/>
                              <a:gd name="T30" fmla="*/ 532 w 533"/>
                              <a:gd name="T31"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33" h="401">
                                <a:moveTo>
                                  <a:pt x="532" y="0"/>
                                </a:moveTo>
                                <a:lnTo>
                                  <a:pt x="486" y="0"/>
                                </a:lnTo>
                                <a:lnTo>
                                  <a:pt x="471" y="0"/>
                                </a:lnTo>
                                <a:lnTo>
                                  <a:pt x="465" y="2"/>
                                </a:lnTo>
                                <a:lnTo>
                                  <a:pt x="465" y="2"/>
                                </a:lnTo>
                                <a:lnTo>
                                  <a:pt x="463" y="2"/>
                                </a:lnTo>
                                <a:lnTo>
                                  <a:pt x="461" y="3"/>
                                </a:lnTo>
                                <a:lnTo>
                                  <a:pt x="455" y="6"/>
                                </a:lnTo>
                                <a:lnTo>
                                  <a:pt x="452" y="9"/>
                                </a:lnTo>
                                <a:lnTo>
                                  <a:pt x="449" y="15"/>
                                </a:lnTo>
                                <a:lnTo>
                                  <a:pt x="449" y="18"/>
                                </a:lnTo>
                                <a:lnTo>
                                  <a:pt x="448" y="21"/>
                                </a:lnTo>
                                <a:lnTo>
                                  <a:pt x="448" y="21"/>
                                </a:lnTo>
                                <a:lnTo>
                                  <a:pt x="386" y="282"/>
                                </a:lnTo>
                                <a:lnTo>
                                  <a:pt x="465" y="282"/>
                                </a:lnTo>
                                <a:lnTo>
                                  <a:pt x="53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 name="Freeform 155"/>
                      <wps:cNvSpPr>
                        <a:spLocks/>
                      </wps:cNvSpPr>
                      <wps:spPr bwMode="auto">
                        <a:xfrm>
                          <a:off x="10373" y="787"/>
                          <a:ext cx="341" cy="409"/>
                        </a:xfrm>
                        <a:custGeom>
                          <a:avLst/>
                          <a:gdLst>
                            <a:gd name="T0" fmla="*/ 189 w 341"/>
                            <a:gd name="T1" fmla="*/ 0 h 409"/>
                            <a:gd name="T2" fmla="*/ 149 w 341"/>
                            <a:gd name="T3" fmla="*/ 5 h 409"/>
                            <a:gd name="T4" fmla="*/ 109 w 341"/>
                            <a:gd name="T5" fmla="*/ 19 h 409"/>
                            <a:gd name="T6" fmla="*/ 75 w 341"/>
                            <a:gd name="T7" fmla="*/ 39 h 409"/>
                            <a:gd name="T8" fmla="*/ 46 w 341"/>
                            <a:gd name="T9" fmla="*/ 67 h 409"/>
                            <a:gd name="T10" fmla="*/ 24 w 341"/>
                            <a:gd name="T11" fmla="*/ 99 h 409"/>
                            <a:gd name="T12" fmla="*/ 9 w 341"/>
                            <a:gd name="T13" fmla="*/ 136 h 409"/>
                            <a:gd name="T14" fmla="*/ 1 w 341"/>
                            <a:gd name="T15" fmla="*/ 175 h 409"/>
                            <a:gd name="T16" fmla="*/ 0 w 341"/>
                            <a:gd name="T17" fmla="*/ 202 h 409"/>
                            <a:gd name="T18" fmla="*/ 1 w 341"/>
                            <a:gd name="T19" fmla="*/ 242 h 409"/>
                            <a:gd name="T20" fmla="*/ 8 w 341"/>
                            <a:gd name="T21" fmla="*/ 278 h 409"/>
                            <a:gd name="T22" fmla="*/ 27 w 341"/>
                            <a:gd name="T23" fmla="*/ 321 h 409"/>
                            <a:gd name="T24" fmla="*/ 47 w 341"/>
                            <a:gd name="T25" fmla="*/ 350 h 409"/>
                            <a:gd name="T26" fmla="*/ 80 w 341"/>
                            <a:gd name="T27" fmla="*/ 377 h 409"/>
                            <a:gd name="T28" fmla="*/ 114 w 341"/>
                            <a:gd name="T29" fmla="*/ 395 h 409"/>
                            <a:gd name="T30" fmla="*/ 152 w 341"/>
                            <a:gd name="T31" fmla="*/ 405 h 409"/>
                            <a:gd name="T32" fmla="*/ 192 w 341"/>
                            <a:gd name="T33" fmla="*/ 409 h 409"/>
                            <a:gd name="T34" fmla="*/ 233 w 341"/>
                            <a:gd name="T35" fmla="*/ 408 h 409"/>
                            <a:gd name="T36" fmla="*/ 254 w 341"/>
                            <a:gd name="T37" fmla="*/ 405 h 409"/>
                            <a:gd name="T38" fmla="*/ 285 w 341"/>
                            <a:gd name="T39" fmla="*/ 399 h 409"/>
                            <a:gd name="T40" fmla="*/ 313 w 341"/>
                            <a:gd name="T41" fmla="*/ 391 h 409"/>
                            <a:gd name="T42" fmla="*/ 333 w 341"/>
                            <a:gd name="T43" fmla="*/ 380 h 409"/>
                            <a:gd name="T44" fmla="*/ 340 w 341"/>
                            <a:gd name="T45" fmla="*/ 362 h 409"/>
                            <a:gd name="T46" fmla="*/ 209 w 341"/>
                            <a:gd name="T47" fmla="*/ 331 h 409"/>
                            <a:gd name="T48" fmla="*/ 170 w 341"/>
                            <a:gd name="T49" fmla="*/ 326 h 409"/>
                            <a:gd name="T50" fmla="*/ 132 w 341"/>
                            <a:gd name="T51" fmla="*/ 306 h 409"/>
                            <a:gd name="T52" fmla="*/ 107 w 341"/>
                            <a:gd name="T53" fmla="*/ 272 h 409"/>
                            <a:gd name="T54" fmla="*/ 95 w 341"/>
                            <a:gd name="T55" fmla="*/ 231 h 409"/>
                            <a:gd name="T56" fmla="*/ 94 w 341"/>
                            <a:gd name="T57" fmla="*/ 188 h 409"/>
                            <a:gd name="T58" fmla="*/ 101 w 341"/>
                            <a:gd name="T59" fmla="*/ 153 h 409"/>
                            <a:gd name="T60" fmla="*/ 120 w 341"/>
                            <a:gd name="T61" fmla="*/ 117 h 409"/>
                            <a:gd name="T62" fmla="*/ 139 w 341"/>
                            <a:gd name="T63" fmla="*/ 98 h 409"/>
                            <a:gd name="T64" fmla="*/ 176 w 341"/>
                            <a:gd name="T65" fmla="*/ 81 h 409"/>
                            <a:gd name="T66" fmla="*/ 340 w 341"/>
                            <a:gd name="T67" fmla="*/ 78 h 409"/>
                            <a:gd name="T68" fmla="*/ 340 w 341"/>
                            <a:gd name="T69" fmla="*/ 54 h 409"/>
                            <a:gd name="T70" fmla="*/ 335 w 341"/>
                            <a:gd name="T71" fmla="*/ 37 h 409"/>
                            <a:gd name="T72" fmla="*/ 323 w 341"/>
                            <a:gd name="T73" fmla="*/ 27 h 409"/>
                            <a:gd name="T74" fmla="*/ 299 w 341"/>
                            <a:gd name="T75" fmla="*/ 15 h 409"/>
                            <a:gd name="T76" fmla="*/ 266 w 341"/>
                            <a:gd name="T77" fmla="*/ 5 h 409"/>
                            <a:gd name="T78" fmla="*/ 233 w 341"/>
                            <a:gd name="T79"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1" h="409">
                              <a:moveTo>
                                <a:pt x="213" y="0"/>
                              </a:moveTo>
                              <a:lnTo>
                                <a:pt x="189" y="0"/>
                              </a:lnTo>
                              <a:lnTo>
                                <a:pt x="168" y="2"/>
                              </a:lnTo>
                              <a:lnTo>
                                <a:pt x="149" y="5"/>
                              </a:lnTo>
                              <a:lnTo>
                                <a:pt x="132" y="10"/>
                              </a:lnTo>
                              <a:lnTo>
                                <a:pt x="109" y="19"/>
                              </a:lnTo>
                              <a:lnTo>
                                <a:pt x="90" y="29"/>
                              </a:lnTo>
                              <a:lnTo>
                                <a:pt x="75" y="39"/>
                              </a:lnTo>
                              <a:lnTo>
                                <a:pt x="61" y="50"/>
                              </a:lnTo>
                              <a:lnTo>
                                <a:pt x="46" y="67"/>
                              </a:lnTo>
                              <a:lnTo>
                                <a:pt x="34" y="83"/>
                              </a:lnTo>
                              <a:lnTo>
                                <a:pt x="24" y="99"/>
                              </a:lnTo>
                              <a:lnTo>
                                <a:pt x="16" y="117"/>
                              </a:lnTo>
                              <a:lnTo>
                                <a:pt x="9" y="136"/>
                              </a:lnTo>
                              <a:lnTo>
                                <a:pt x="4" y="156"/>
                              </a:lnTo>
                              <a:lnTo>
                                <a:pt x="1" y="175"/>
                              </a:lnTo>
                              <a:lnTo>
                                <a:pt x="0" y="193"/>
                              </a:lnTo>
                              <a:lnTo>
                                <a:pt x="0" y="202"/>
                              </a:lnTo>
                              <a:lnTo>
                                <a:pt x="0" y="220"/>
                              </a:lnTo>
                              <a:lnTo>
                                <a:pt x="1" y="242"/>
                              </a:lnTo>
                              <a:lnTo>
                                <a:pt x="4" y="261"/>
                              </a:lnTo>
                              <a:lnTo>
                                <a:pt x="8" y="278"/>
                              </a:lnTo>
                              <a:lnTo>
                                <a:pt x="17" y="302"/>
                              </a:lnTo>
                              <a:lnTo>
                                <a:pt x="27" y="321"/>
                              </a:lnTo>
                              <a:lnTo>
                                <a:pt x="37" y="337"/>
                              </a:lnTo>
                              <a:lnTo>
                                <a:pt x="47" y="350"/>
                              </a:lnTo>
                              <a:lnTo>
                                <a:pt x="64" y="365"/>
                              </a:lnTo>
                              <a:lnTo>
                                <a:pt x="80" y="377"/>
                              </a:lnTo>
                              <a:lnTo>
                                <a:pt x="97" y="387"/>
                              </a:lnTo>
                              <a:lnTo>
                                <a:pt x="114" y="395"/>
                              </a:lnTo>
                              <a:lnTo>
                                <a:pt x="133" y="401"/>
                              </a:lnTo>
                              <a:lnTo>
                                <a:pt x="152" y="405"/>
                              </a:lnTo>
                              <a:lnTo>
                                <a:pt x="172" y="408"/>
                              </a:lnTo>
                              <a:lnTo>
                                <a:pt x="192" y="409"/>
                              </a:lnTo>
                              <a:lnTo>
                                <a:pt x="216" y="409"/>
                              </a:lnTo>
                              <a:lnTo>
                                <a:pt x="233" y="408"/>
                              </a:lnTo>
                              <a:lnTo>
                                <a:pt x="244" y="407"/>
                              </a:lnTo>
                              <a:lnTo>
                                <a:pt x="254" y="405"/>
                              </a:lnTo>
                              <a:lnTo>
                                <a:pt x="275" y="401"/>
                              </a:lnTo>
                              <a:lnTo>
                                <a:pt x="285" y="399"/>
                              </a:lnTo>
                              <a:lnTo>
                                <a:pt x="305" y="393"/>
                              </a:lnTo>
                              <a:lnTo>
                                <a:pt x="313" y="391"/>
                              </a:lnTo>
                              <a:lnTo>
                                <a:pt x="327" y="385"/>
                              </a:lnTo>
                              <a:lnTo>
                                <a:pt x="333" y="380"/>
                              </a:lnTo>
                              <a:lnTo>
                                <a:pt x="338" y="368"/>
                              </a:lnTo>
                              <a:lnTo>
                                <a:pt x="340" y="362"/>
                              </a:lnTo>
                              <a:lnTo>
                                <a:pt x="340" y="331"/>
                              </a:lnTo>
                              <a:lnTo>
                                <a:pt x="209" y="331"/>
                              </a:lnTo>
                              <a:lnTo>
                                <a:pt x="189" y="330"/>
                              </a:lnTo>
                              <a:lnTo>
                                <a:pt x="170" y="326"/>
                              </a:lnTo>
                              <a:lnTo>
                                <a:pt x="148" y="316"/>
                              </a:lnTo>
                              <a:lnTo>
                                <a:pt x="132" y="306"/>
                              </a:lnTo>
                              <a:lnTo>
                                <a:pt x="117" y="288"/>
                              </a:lnTo>
                              <a:lnTo>
                                <a:pt x="107" y="272"/>
                              </a:lnTo>
                              <a:lnTo>
                                <a:pt x="99" y="250"/>
                              </a:lnTo>
                              <a:lnTo>
                                <a:pt x="95" y="231"/>
                              </a:lnTo>
                              <a:lnTo>
                                <a:pt x="93" y="213"/>
                              </a:lnTo>
                              <a:lnTo>
                                <a:pt x="94" y="188"/>
                              </a:lnTo>
                              <a:lnTo>
                                <a:pt x="97" y="169"/>
                              </a:lnTo>
                              <a:lnTo>
                                <a:pt x="101" y="153"/>
                              </a:lnTo>
                              <a:lnTo>
                                <a:pt x="109" y="133"/>
                              </a:lnTo>
                              <a:lnTo>
                                <a:pt x="120" y="117"/>
                              </a:lnTo>
                              <a:lnTo>
                                <a:pt x="124" y="112"/>
                              </a:lnTo>
                              <a:lnTo>
                                <a:pt x="139" y="98"/>
                              </a:lnTo>
                              <a:lnTo>
                                <a:pt x="157" y="88"/>
                              </a:lnTo>
                              <a:lnTo>
                                <a:pt x="176" y="81"/>
                              </a:lnTo>
                              <a:lnTo>
                                <a:pt x="196" y="78"/>
                              </a:lnTo>
                              <a:lnTo>
                                <a:pt x="340" y="78"/>
                              </a:lnTo>
                              <a:lnTo>
                                <a:pt x="340" y="62"/>
                              </a:lnTo>
                              <a:lnTo>
                                <a:pt x="340" y="54"/>
                              </a:lnTo>
                              <a:lnTo>
                                <a:pt x="337" y="42"/>
                              </a:lnTo>
                              <a:lnTo>
                                <a:pt x="335" y="37"/>
                              </a:lnTo>
                              <a:lnTo>
                                <a:pt x="328" y="30"/>
                              </a:lnTo>
                              <a:lnTo>
                                <a:pt x="323" y="27"/>
                              </a:lnTo>
                              <a:lnTo>
                                <a:pt x="308" y="19"/>
                              </a:lnTo>
                              <a:lnTo>
                                <a:pt x="299" y="15"/>
                              </a:lnTo>
                              <a:lnTo>
                                <a:pt x="278" y="8"/>
                              </a:lnTo>
                              <a:lnTo>
                                <a:pt x="266" y="5"/>
                              </a:lnTo>
                              <a:lnTo>
                                <a:pt x="252" y="3"/>
                              </a:lnTo>
                              <a:lnTo>
                                <a:pt x="233" y="1"/>
                              </a:lnTo>
                              <a:lnTo>
                                <a:pt x="213"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6"/>
                      <wps:cNvSpPr>
                        <a:spLocks/>
                      </wps:cNvSpPr>
                      <wps:spPr bwMode="auto">
                        <a:xfrm>
                          <a:off x="10538" y="958"/>
                          <a:ext cx="175" cy="160"/>
                        </a:xfrm>
                        <a:custGeom>
                          <a:avLst/>
                          <a:gdLst>
                            <a:gd name="T0" fmla="*/ 151 w 175"/>
                            <a:gd name="T1" fmla="*/ 0 h 160"/>
                            <a:gd name="T2" fmla="*/ 14 w 175"/>
                            <a:gd name="T3" fmla="*/ 0 h 160"/>
                            <a:gd name="T4" fmla="*/ 11 w 175"/>
                            <a:gd name="T5" fmla="*/ 1 h 160"/>
                            <a:gd name="T6" fmla="*/ 6 w 175"/>
                            <a:gd name="T7" fmla="*/ 5 h 160"/>
                            <a:gd name="T8" fmla="*/ 4 w 175"/>
                            <a:gd name="T9" fmla="*/ 7 h 160"/>
                            <a:gd name="T10" fmla="*/ 2 w 175"/>
                            <a:gd name="T11" fmla="*/ 13 h 160"/>
                            <a:gd name="T12" fmla="*/ 1 w 175"/>
                            <a:gd name="T13" fmla="*/ 17 h 160"/>
                            <a:gd name="T14" fmla="*/ 0 w 175"/>
                            <a:gd name="T15" fmla="*/ 25 h 160"/>
                            <a:gd name="T16" fmla="*/ 0 w 175"/>
                            <a:gd name="T17" fmla="*/ 49 h 160"/>
                            <a:gd name="T18" fmla="*/ 1 w 175"/>
                            <a:gd name="T19" fmla="*/ 56 h 160"/>
                            <a:gd name="T20" fmla="*/ 3 w 175"/>
                            <a:gd name="T21" fmla="*/ 62 h 160"/>
                            <a:gd name="T22" fmla="*/ 7 w 175"/>
                            <a:gd name="T23" fmla="*/ 71 h 160"/>
                            <a:gd name="T24" fmla="*/ 14 w 175"/>
                            <a:gd name="T25" fmla="*/ 72 h 160"/>
                            <a:gd name="T26" fmla="*/ 83 w 175"/>
                            <a:gd name="T27" fmla="*/ 72 h 160"/>
                            <a:gd name="T28" fmla="*/ 83 w 175"/>
                            <a:gd name="T29" fmla="*/ 150 h 160"/>
                            <a:gd name="T30" fmla="*/ 77 w 175"/>
                            <a:gd name="T31" fmla="*/ 153 h 160"/>
                            <a:gd name="T32" fmla="*/ 71 w 175"/>
                            <a:gd name="T33" fmla="*/ 155 h 160"/>
                            <a:gd name="T34" fmla="*/ 65 w 175"/>
                            <a:gd name="T35" fmla="*/ 156 h 160"/>
                            <a:gd name="T36" fmla="*/ 45 w 175"/>
                            <a:gd name="T37" fmla="*/ 159 h 160"/>
                            <a:gd name="T38" fmla="*/ 175 w 175"/>
                            <a:gd name="T39" fmla="*/ 159 h 160"/>
                            <a:gd name="T40" fmla="*/ 175 w 175"/>
                            <a:gd name="T41" fmla="*/ 27 h 160"/>
                            <a:gd name="T42" fmla="*/ 174 w 175"/>
                            <a:gd name="T43" fmla="*/ 23 h 160"/>
                            <a:gd name="T44" fmla="*/ 172 w 175"/>
                            <a:gd name="T45" fmla="*/ 15 h 160"/>
                            <a:gd name="T46" fmla="*/ 170 w 175"/>
                            <a:gd name="T47" fmla="*/ 11 h 160"/>
                            <a:gd name="T48" fmla="*/ 165 w 175"/>
                            <a:gd name="T49" fmla="*/ 6 h 160"/>
                            <a:gd name="T50" fmla="*/ 162 w 175"/>
                            <a:gd name="T51" fmla="*/ 3 h 160"/>
                            <a:gd name="T52" fmla="*/ 155 w 175"/>
                            <a:gd name="T53" fmla="*/ 0 h 160"/>
                            <a:gd name="T54" fmla="*/ 151 w 175"/>
                            <a:gd name="T5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5" h="160">
                              <a:moveTo>
                                <a:pt x="151" y="0"/>
                              </a:moveTo>
                              <a:lnTo>
                                <a:pt x="14" y="0"/>
                              </a:lnTo>
                              <a:lnTo>
                                <a:pt x="11" y="1"/>
                              </a:lnTo>
                              <a:lnTo>
                                <a:pt x="6" y="5"/>
                              </a:lnTo>
                              <a:lnTo>
                                <a:pt x="4" y="7"/>
                              </a:lnTo>
                              <a:lnTo>
                                <a:pt x="2" y="13"/>
                              </a:lnTo>
                              <a:lnTo>
                                <a:pt x="1" y="17"/>
                              </a:lnTo>
                              <a:lnTo>
                                <a:pt x="0" y="25"/>
                              </a:lnTo>
                              <a:lnTo>
                                <a:pt x="0" y="49"/>
                              </a:lnTo>
                              <a:lnTo>
                                <a:pt x="1" y="56"/>
                              </a:lnTo>
                              <a:lnTo>
                                <a:pt x="3" y="62"/>
                              </a:lnTo>
                              <a:lnTo>
                                <a:pt x="7" y="71"/>
                              </a:lnTo>
                              <a:lnTo>
                                <a:pt x="14" y="72"/>
                              </a:lnTo>
                              <a:lnTo>
                                <a:pt x="83" y="72"/>
                              </a:lnTo>
                              <a:lnTo>
                                <a:pt x="83" y="150"/>
                              </a:lnTo>
                              <a:lnTo>
                                <a:pt x="77" y="153"/>
                              </a:lnTo>
                              <a:lnTo>
                                <a:pt x="71" y="155"/>
                              </a:lnTo>
                              <a:lnTo>
                                <a:pt x="65" y="156"/>
                              </a:lnTo>
                              <a:lnTo>
                                <a:pt x="45" y="159"/>
                              </a:lnTo>
                              <a:lnTo>
                                <a:pt x="175" y="159"/>
                              </a:lnTo>
                              <a:lnTo>
                                <a:pt x="175" y="27"/>
                              </a:lnTo>
                              <a:lnTo>
                                <a:pt x="174" y="23"/>
                              </a:lnTo>
                              <a:lnTo>
                                <a:pt x="172" y="15"/>
                              </a:lnTo>
                              <a:lnTo>
                                <a:pt x="170" y="11"/>
                              </a:lnTo>
                              <a:lnTo>
                                <a:pt x="165" y="6"/>
                              </a:lnTo>
                              <a:lnTo>
                                <a:pt x="162" y="3"/>
                              </a:lnTo>
                              <a:lnTo>
                                <a:pt x="155" y="0"/>
                              </a:lnTo>
                              <a:lnTo>
                                <a:pt x="151"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57"/>
                      <wps:cNvSpPr>
                        <a:spLocks/>
                      </wps:cNvSpPr>
                      <wps:spPr bwMode="auto">
                        <a:xfrm>
                          <a:off x="10569" y="865"/>
                          <a:ext cx="145" cy="35"/>
                        </a:xfrm>
                        <a:custGeom>
                          <a:avLst/>
                          <a:gdLst>
                            <a:gd name="T0" fmla="*/ 144 w 145"/>
                            <a:gd name="T1" fmla="*/ 0 h 35"/>
                            <a:gd name="T2" fmla="*/ 0 w 145"/>
                            <a:gd name="T3" fmla="*/ 0 h 35"/>
                            <a:gd name="T4" fmla="*/ 25 w 145"/>
                            <a:gd name="T5" fmla="*/ 0 h 35"/>
                            <a:gd name="T6" fmla="*/ 44 w 145"/>
                            <a:gd name="T7" fmla="*/ 2 h 35"/>
                            <a:gd name="T8" fmla="*/ 69 w 145"/>
                            <a:gd name="T9" fmla="*/ 8 h 35"/>
                            <a:gd name="T10" fmla="*/ 84 w 145"/>
                            <a:gd name="T11" fmla="*/ 14 h 35"/>
                            <a:gd name="T12" fmla="*/ 98 w 145"/>
                            <a:gd name="T13" fmla="*/ 19 h 35"/>
                            <a:gd name="T14" fmla="*/ 105 w 145"/>
                            <a:gd name="T15" fmla="*/ 23 h 35"/>
                            <a:gd name="T16" fmla="*/ 123 w 145"/>
                            <a:gd name="T17" fmla="*/ 34 h 35"/>
                            <a:gd name="T18" fmla="*/ 130 w 145"/>
                            <a:gd name="T19" fmla="*/ 34 h 35"/>
                            <a:gd name="T20" fmla="*/ 138 w 145"/>
                            <a:gd name="T21" fmla="*/ 28 h 35"/>
                            <a:gd name="T22" fmla="*/ 140 w 145"/>
                            <a:gd name="T23" fmla="*/ 25 h 35"/>
                            <a:gd name="T24" fmla="*/ 142 w 145"/>
                            <a:gd name="T25" fmla="*/ 18 h 35"/>
                            <a:gd name="T26" fmla="*/ 143 w 145"/>
                            <a:gd name="T27" fmla="*/ 14 h 35"/>
                            <a:gd name="T28" fmla="*/ 144 w 145"/>
                            <a:gd name="T29" fmla="*/ 6 h 35"/>
                            <a:gd name="T30" fmla="*/ 144 w 145"/>
                            <a:gd name="T3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5" h="35">
                              <a:moveTo>
                                <a:pt x="144" y="0"/>
                              </a:moveTo>
                              <a:lnTo>
                                <a:pt x="0" y="0"/>
                              </a:lnTo>
                              <a:lnTo>
                                <a:pt x="25" y="0"/>
                              </a:lnTo>
                              <a:lnTo>
                                <a:pt x="44" y="2"/>
                              </a:lnTo>
                              <a:lnTo>
                                <a:pt x="69" y="8"/>
                              </a:lnTo>
                              <a:lnTo>
                                <a:pt x="84" y="14"/>
                              </a:lnTo>
                              <a:lnTo>
                                <a:pt x="98" y="19"/>
                              </a:lnTo>
                              <a:lnTo>
                                <a:pt x="105" y="23"/>
                              </a:lnTo>
                              <a:lnTo>
                                <a:pt x="123" y="34"/>
                              </a:lnTo>
                              <a:lnTo>
                                <a:pt x="130" y="34"/>
                              </a:lnTo>
                              <a:lnTo>
                                <a:pt x="138" y="28"/>
                              </a:lnTo>
                              <a:lnTo>
                                <a:pt x="140" y="25"/>
                              </a:lnTo>
                              <a:lnTo>
                                <a:pt x="142" y="18"/>
                              </a:lnTo>
                              <a:lnTo>
                                <a:pt x="143" y="14"/>
                              </a:lnTo>
                              <a:lnTo>
                                <a:pt x="144" y="6"/>
                              </a:lnTo>
                              <a:lnTo>
                                <a:pt x="144"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BB97B" id="Gruppieren 13" o:spid="_x0000_s1026" style="position:absolute;margin-left:517.95pt;margin-top:10.85pt;width:59.05pt;height:60.55pt;z-index:-251655168;mso-position-horizontal-relative:page;mso-position-vertical-relative:page" coordorigin="10363,386" coordsize="118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" o:allowincell="f">
              <v:shape id="Freeform 147" o:spid="_x0000_s1027" style="position:absolute;left:10601;top:396;width:907;height:1191;visibility:visible;mso-wrap-style:square;v-text-anchor:top" coordsize="907,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" path="m907,l283,,,1190r623,l907,e" fillcolor="#ed1c24" stroked="f">
                <v:path arrowok="t" o:connecttype="custom" o:connectlocs="907,0;283,0;0,1190;623,1190;907,0" o:connectangles="0,0,0,0,0"/>
              </v:shape>
              <v:shape id="Freeform 148" o:spid="_x0000_s1028" style="position:absolute;left:11398;top:791;width:136;height:401;visibility:visible;mso-wrap-style:square;v-text-anchor:top" coordsize="1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" path="m95,l,400r5,-1l14,399r6,-1l31,394r4,-3l40,383r2,-4l44,373,132,40r2,-8l135,26r,-5l135,15r-1,-5l130,6,127,3,122,1,110,r-7,l95,e" fillcolor="#ed1c24" stroked="f">
                <v:path arrowok="t" o:connecttype="custom" o:connectlocs="95,0;0,400;5,399;14,399;20,398;31,394;35,391;40,383;42,379;44,373;132,40;134,32;135,26;135,21;135,15;134,10;130,6;127,3;122,1;110,0;103,0;95,0" o:connectangles="0,0,0,0,0,0,0,0,0,0,0,0,0,0,0,0,0,0,0,0,0,0"/>
              </v:shape>
              <v:shape id="Freeform 149" o:spid="_x0000_s1029" style="position:absolute;left:10713;top:793;width:241;height:397;visibility:visible;mso-wrap-style:square;v-text-anchor:top" coordsize="24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" path="m224,l21,,14,2,2,12,,20,,376r2,8l14,394r7,2l225,396r3,-1l231,393r2,-1l235,389r3,-7l239,379r1,-5l240,370r,-4l240,353r,-5l240,344r-1,-5l238,336r-3,-7l233,326r-5,-4l225,321r-134,l91,228r112,l206,227r5,-4l213,221r2,-4l216,214r1,-4l218,202r,-5l218,185r,-5l217,171r-1,-3l213,161r-2,-2l209,157r-3,-2l203,154r-112,l91,75r133,l227,73r5,-3l234,67r3,-7l237,57r2,-9l239,43r,-12l239,26r-1,-4l237,17r,-3l234,7,232,4,227,r-3,e" stroked="f">
                <v:path arrowok="t" o:connecttype="custom" o:connectlocs="21,0;2,12;0,376;14,394;225,396;231,393;235,389;239,379;240,370;240,353;240,344;238,336;233,326;225,321;91,228;206,227;213,221;216,214;218,202;218,185;217,171;213,161;209,157;203,154;91,75;227,73;234,67;237,57;239,43;239,26;237,17;234,7;227,0" o:connectangles="0,0,0,0,0,0,0,0,0,0,0,0,0,0,0,0,0,0,0,0,0,0,0,0,0,0,0,0,0,0,0,0,0"/>
              </v:shape>
              <v:group id="Group 150" o:spid="_x0000_s1030" style="position:absolute;left:10961;top:791;width:533;height:401" coordorigin="10961,791"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51" o:spid="_x0000_s1031"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" path="m355,157r-89,l321,373r1,5l324,383r,l328,391r5,3l343,398r6,1l356,399r4,1l387,400r22,l429,400r8,l465,282r-79,l355,157e" stroked="f">
                  <v:path arrowok="t" o:connecttype="custom" o:connectlocs="355,157;266,157;321,373;322,378;324,383;324,383;328,391;333,394;343,398;349,399;356,399;360,400;387,400;409,400;429,400;437,400;465,282;386,282;355,157" o:connectangles="0,0,0,0,0,0,0,0,0,0,0,0,0,0,0,0,0,0,0"/>
                </v:shape>
                <v:shape id="Freeform 152" o:spid="_x0000_s1032"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" path="m36,l28,,15,1,9,3,3,9,,13,,26r1,6l3,39,90,373r1,6l93,383r5,8l102,394r10,4l118,399r14,1l142,400r22,l173,400r15,-1l193,398r10,-4l207,390r5,-7l214,378r1,-5l236,286r-80,l95,22r,-5l94,14,91,7,87,4,83,3,79,1,75,,63,,36,e" stroked="f">
                  <v:path arrowok="t" o:connecttype="custom" o:connectlocs="36,0;28,0;15,1;9,3;3,9;0,13;0,26;1,32;3,39;90,373;91,379;93,383;98,391;102,394;112,398;118,399;132,400;142,400;164,400;173,400;188,399;193,398;203,394;207,390;212,383;214,378;215,373;236,286;156,286;95,22;95,17;94,14;91,7;87,4;83,3;79,1;75,0;63,0;36,0" o:connectangles="0,0,0,0,0,0,0,0,0,0,0,0,0,0,0,0,0,0,0,0,0,0,0,0,0,0,0,0,0,0,0,0,0,0,0,0,0,0,0"/>
                </v:shape>
                <v:shape id="Freeform 153" o:spid="_x0000_s1033"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" path="m260,r-7,l241,1r-5,1l232,4r-4,1l225,8r-4,7l220,19r-1,4l156,286r80,l266,157r89,l322,23r-1,-4l319,15,315,8,312,5,304,2,299,1,286,,260,e" stroked="f">
                  <v:path arrowok="t" o:connecttype="custom" o:connectlocs="260,0;253,0;241,1;236,2;232,4;228,5;225,8;221,15;220,19;219,23;156,286;236,286;266,157;355,157;322,23;321,19;319,15;315,8;312,5;304,2;299,1;286,0;260,0" o:connectangles="0,0,0,0,0,0,0,0,0,0,0,0,0,0,0,0,0,0,0,0,0,0,0"/>
                </v:shape>
                <v:shape id="Freeform 154" o:spid="_x0000_s1034"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" path="m532,l486,,471,r-6,2l465,2r-2,l461,3r-6,3l452,9r-3,6l449,18r-1,3l448,21,386,282r79,l532,e" stroked="f">
                  <v:path arrowok="t" o:connecttype="custom" o:connectlocs="532,0;486,0;471,0;465,2;465,2;463,2;461,3;455,6;452,9;449,15;449,18;448,21;448,21;386,282;465,282;532,0" o:connectangles="0,0,0,0,0,0,0,0,0,0,0,0,0,0,0,0"/>
                </v:shape>
              </v:group>
              <v:shape id="Freeform 155" o:spid="_x0000_s1035" style="position:absolute;left:10373;top:787;width:341;height:409;visibility:visible;mso-wrap-style:square;v-text-anchor:top" coordsize="34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" path="m213,l189,,168,2,149,5r-17,5l109,19,90,29,75,39,61,50,46,67,34,83,24,99r-8,18l9,136,4,156,1,175,,193r,9l,220r1,22l4,261r4,17l17,302r10,19l37,337r10,13l64,365r16,12l97,387r17,8l133,401r19,4l172,408r20,1l216,409r17,-1l244,407r10,-2l275,401r10,-2l305,393r8,-2l327,385r6,-5l338,368r2,-6l340,331r-131,l189,330r-19,-4l148,316,132,306,117,288,107,272,99,250,95,231,93,213r1,-25l97,169r4,-16l109,133r11,-16l124,112,139,98,157,88r19,-7l196,78r144,l340,62r,-8l337,42r-2,-5l328,30r-5,-3l308,19r-9,-4l278,8,266,5,252,3,233,1,213,e" fillcolor="#ed1c24" stroked="f">
                <v:path arrowok="t" o:connecttype="custom" o:connectlocs="189,0;149,5;109,19;75,39;46,67;24,99;9,136;1,175;0,202;1,242;8,278;27,321;47,350;80,377;114,395;152,405;192,409;233,408;254,405;285,399;313,391;333,380;340,362;209,331;170,326;132,306;107,272;95,231;94,188;101,153;120,117;139,98;176,81;340,78;340,54;335,37;323,27;299,15;266,5;233,1" o:connectangles="0,0,0,0,0,0,0,0,0,0,0,0,0,0,0,0,0,0,0,0,0,0,0,0,0,0,0,0,0,0,0,0,0,0,0,0,0,0,0,0"/>
              </v:shape>
              <v:shape id="Freeform 156" o:spid="_x0000_s1036" style="position:absolute;left:10538;top:958;width:175;height:160;visibility:visible;mso-wrap-style:square;v-text-anchor:top" coordsize="1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" path="m151,l14,,11,1,6,5,4,7,2,13,1,17,,25,,49r1,7l3,62r4,9l14,72r69,l83,150r-6,3l71,155r-6,1l45,159r130,l175,27r-1,-4l172,15r-2,-4l165,6,162,3,155,r-4,e" fillcolor="#ed1c24" stroked="f">
                <v:path arrowok="t" o:connecttype="custom" o:connectlocs="151,0;14,0;11,1;6,5;4,7;2,13;1,17;0,25;0,49;1,56;3,62;7,71;14,72;83,72;83,150;77,153;71,155;65,156;45,159;175,159;175,27;174,23;172,15;170,11;165,6;162,3;155,0;151,0" o:connectangles="0,0,0,0,0,0,0,0,0,0,0,0,0,0,0,0,0,0,0,0,0,0,0,0,0,0,0,0"/>
              </v:shape>
              <v:shape id="Freeform 157" o:spid="_x0000_s1037" style="position:absolute;left:10569;top:865;width:145;height:35;visibility:visible;mso-wrap-style:square;v-text-anchor:top" coordsize="1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" path="m144,l,,25,,44,2,69,8r15,6l98,19r7,4l123,34r7,l138,28r2,-3l142,18r1,-4l144,6r,-6e" fillcolor="#ed1c24" stroked="f">
                <v:path arrowok="t" o:connecttype="custom" o:connectlocs="144,0;0,0;25,0;44,2;69,8;84,14;98,19;105,23;123,34;130,34;138,28;140,25;142,18;143,14;144,6;144,0" o:connectangles="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9657" w14:textId="4355FF0D" w:rsidR="001D4AA6" w:rsidRDefault="00BC49C3" w:rsidP="001D4AA6">
    <w:pPr>
      <w:pStyle w:val="gewKopftext"/>
      <w:rPr>
        <w:color w:val="000000" w:themeColor="text1"/>
        <w:shd w:val="clear" w:color="auto" w:fill="FFFFFF" w:themeFill="background1"/>
        <w:lang w:val="en-US"/>
      </w:rPr>
    </w:pPr>
  </w:p>
  <w:p w14:paraId="7ECA41E5" w14:textId="77777777" w:rsidR="001D4AA6" w:rsidRDefault="00BC49C3" w:rsidP="00341E1B">
    <w:pPr>
      <w:pStyle w:val="gewKopftext"/>
      <w:jc w:val="right"/>
      <w:rPr>
        <w:color w:val="000000" w:themeColor="text1"/>
        <w:shd w:val="clear" w:color="auto" w:fill="FFFFFF" w:themeFill="background1"/>
        <w:lang w:val="en-US"/>
      </w:rPr>
    </w:pPr>
  </w:p>
  <w:p w14:paraId="304EFA89" w14:textId="77777777" w:rsidR="001D4AA6" w:rsidRDefault="00BC49C3" w:rsidP="008E2A0B">
    <w:pPr>
      <w:pStyle w:val="gewKopftext"/>
      <w:spacing w:after="100"/>
      <w:rPr>
        <w:color w:val="000000" w:themeColor="text1"/>
        <w:shd w:val="clear" w:color="auto" w:fill="FFFFFF" w:themeFill="background1"/>
        <w:lang w:val="en-US"/>
      </w:rPr>
    </w:pPr>
  </w:p>
  <w:p w14:paraId="60EE2C6A" w14:textId="77777777" w:rsidR="00987F41" w:rsidRDefault="00987F41" w:rsidP="008E2A0B">
    <w:pPr>
      <w:pStyle w:val="gewKopftext"/>
      <w:spacing w:after="100"/>
      <w:rPr>
        <w:color w:val="000000" w:themeColor="text1"/>
        <w:shd w:val="clear" w:color="auto" w:fill="FFFFFF" w:themeFill="background1"/>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C486E"/>
    <w:multiLevelType w:val="hybridMultilevel"/>
    <w:tmpl w:val="5E6CBCB8"/>
    <w:lvl w:ilvl="0" w:tplc="D4185E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CA"/>
    <w:rsid w:val="0015393A"/>
    <w:rsid w:val="002529C8"/>
    <w:rsid w:val="002909C5"/>
    <w:rsid w:val="00535338"/>
    <w:rsid w:val="005D3F5F"/>
    <w:rsid w:val="00644643"/>
    <w:rsid w:val="00655E94"/>
    <w:rsid w:val="00673BB8"/>
    <w:rsid w:val="00790410"/>
    <w:rsid w:val="00805FF4"/>
    <w:rsid w:val="0088652B"/>
    <w:rsid w:val="009120C7"/>
    <w:rsid w:val="00987F41"/>
    <w:rsid w:val="00A42E00"/>
    <w:rsid w:val="00AF5A8C"/>
    <w:rsid w:val="00B446A9"/>
    <w:rsid w:val="00B70D5D"/>
    <w:rsid w:val="00B76D13"/>
    <w:rsid w:val="00BC49C3"/>
    <w:rsid w:val="00BF3335"/>
    <w:rsid w:val="00CD28AA"/>
    <w:rsid w:val="00EE07CA"/>
    <w:rsid w:val="00F425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CA107"/>
  <w15:docId w15:val="{141B7C16-F673-4F8F-A8FE-71DD686D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07CA"/>
    <w:pPr>
      <w:spacing w:after="20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07CA"/>
    <w:pPr>
      <w:tabs>
        <w:tab w:val="center" w:pos="4536"/>
        <w:tab w:val="right" w:pos="9072"/>
      </w:tabs>
      <w:spacing w:after="0"/>
    </w:pPr>
  </w:style>
  <w:style w:type="character" w:customStyle="1" w:styleId="KopfzeileZchn">
    <w:name w:val="Kopfzeile Zchn"/>
    <w:basedOn w:val="Absatz-Standardschriftart"/>
    <w:link w:val="Kopfzeile"/>
    <w:uiPriority w:val="99"/>
    <w:rsid w:val="00EE07CA"/>
  </w:style>
  <w:style w:type="paragraph" w:styleId="Fuzeile">
    <w:name w:val="footer"/>
    <w:basedOn w:val="Standard"/>
    <w:link w:val="FuzeileZchn"/>
    <w:uiPriority w:val="99"/>
    <w:unhideWhenUsed/>
    <w:rsid w:val="00EE07CA"/>
    <w:pPr>
      <w:tabs>
        <w:tab w:val="center" w:pos="4536"/>
        <w:tab w:val="right" w:pos="9072"/>
      </w:tabs>
      <w:spacing w:after="0"/>
    </w:pPr>
  </w:style>
  <w:style w:type="character" w:customStyle="1" w:styleId="FuzeileZchn">
    <w:name w:val="Fußzeile Zchn"/>
    <w:basedOn w:val="Absatz-Standardschriftart"/>
    <w:link w:val="Fuzeile"/>
    <w:uiPriority w:val="99"/>
    <w:rsid w:val="00EE07CA"/>
  </w:style>
  <w:style w:type="paragraph" w:customStyle="1" w:styleId="gewText">
    <w:name w:val="gewText"/>
    <w:link w:val="gewTextZchn"/>
    <w:qFormat/>
    <w:rsid w:val="00EE07CA"/>
    <w:pPr>
      <w:autoSpaceDE w:val="0"/>
      <w:autoSpaceDN w:val="0"/>
      <w:adjustRightInd w:val="0"/>
      <w:spacing w:after="0" w:line="250" w:lineRule="exact"/>
    </w:pPr>
    <w:rPr>
      <w:rFonts w:ascii="Calibri" w:hAnsi="Calibri" w:cs="Calibri"/>
      <w:color w:val="000000"/>
      <w:sz w:val="19"/>
      <w:szCs w:val="19"/>
      <w:lang w:val="en-US"/>
    </w:rPr>
  </w:style>
  <w:style w:type="character" w:customStyle="1" w:styleId="gewTextZchn">
    <w:name w:val="gewText Zchn"/>
    <w:basedOn w:val="Absatz-Standardschriftart"/>
    <w:link w:val="gewText"/>
    <w:rsid w:val="00EE07CA"/>
    <w:rPr>
      <w:rFonts w:ascii="Calibri" w:hAnsi="Calibri" w:cs="Calibri"/>
      <w:color w:val="000000"/>
      <w:sz w:val="19"/>
      <w:szCs w:val="19"/>
      <w:lang w:val="en-US"/>
    </w:rPr>
  </w:style>
  <w:style w:type="paragraph" w:customStyle="1" w:styleId="gewKopftext">
    <w:name w:val="gewKopftext"/>
    <w:link w:val="gewKopftextZchn"/>
    <w:qFormat/>
    <w:rsid w:val="00EE07CA"/>
    <w:pPr>
      <w:spacing w:after="200" w:line="276" w:lineRule="auto"/>
    </w:pPr>
    <w:rPr>
      <w:rFonts w:cstheme="minorHAnsi"/>
      <w:b/>
      <w:bCs/>
      <w:color w:val="EE1D24"/>
      <w:sz w:val="24"/>
      <w:szCs w:val="24"/>
    </w:rPr>
  </w:style>
  <w:style w:type="character" w:customStyle="1" w:styleId="gewKopftextZchn">
    <w:name w:val="gewKopftext Zchn"/>
    <w:basedOn w:val="Absatz-Standardschriftart"/>
    <w:link w:val="gewKopftext"/>
    <w:rsid w:val="00EE07CA"/>
    <w:rPr>
      <w:rFonts w:cstheme="minorHAnsi"/>
      <w:b/>
      <w:bCs/>
      <w:color w:val="EE1D24"/>
      <w:sz w:val="24"/>
      <w:szCs w:val="24"/>
    </w:rPr>
  </w:style>
  <w:style w:type="paragraph" w:customStyle="1" w:styleId="gewAbsender">
    <w:name w:val="gewAbsender"/>
    <w:basedOn w:val="Standard"/>
    <w:link w:val="gewAbsenderZchn"/>
    <w:qFormat/>
    <w:rsid w:val="00EE07CA"/>
    <w:rPr>
      <w:rFonts w:ascii="Calibri" w:hAnsi="Calibri" w:cs="Calibri"/>
      <w:sz w:val="17"/>
      <w:szCs w:val="17"/>
    </w:rPr>
  </w:style>
  <w:style w:type="character" w:customStyle="1" w:styleId="gewAbsenderZchn">
    <w:name w:val="gewAbsender Zchn"/>
    <w:basedOn w:val="Absatz-Standardschriftart"/>
    <w:link w:val="gewAbsender"/>
    <w:rsid w:val="00EE07CA"/>
    <w:rPr>
      <w:rFonts w:ascii="Calibri" w:hAnsi="Calibri" w:cs="Calibri"/>
      <w:sz w:val="17"/>
      <w:szCs w:val="17"/>
    </w:rPr>
  </w:style>
  <w:style w:type="paragraph" w:styleId="KeinLeerraum">
    <w:name w:val="No Spacing"/>
    <w:uiPriority w:val="1"/>
    <w:qFormat/>
    <w:rsid w:val="00EE07CA"/>
    <w:pPr>
      <w:spacing w:after="0" w:line="240" w:lineRule="auto"/>
    </w:pPr>
  </w:style>
  <w:style w:type="character" w:styleId="Hyperlink">
    <w:name w:val="Hyperlink"/>
    <w:basedOn w:val="Absatz-Standardschriftart"/>
    <w:uiPriority w:val="99"/>
    <w:unhideWhenUsed/>
    <w:rsid w:val="00EE07CA"/>
    <w:rPr>
      <w:color w:val="0563C1" w:themeColor="hyperlink"/>
      <w:u w:val="single"/>
    </w:rPr>
  </w:style>
  <w:style w:type="paragraph" w:customStyle="1" w:styleId="Default">
    <w:name w:val="Default"/>
    <w:rsid w:val="00987F41"/>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98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3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Jung</dc:creator>
  <cp:keywords/>
  <dc:description/>
  <cp:lastModifiedBy>Sebastian Jung</cp:lastModifiedBy>
  <cp:revision>2</cp:revision>
  <dcterms:created xsi:type="dcterms:W3CDTF">2018-03-21T08:46:00Z</dcterms:created>
  <dcterms:modified xsi:type="dcterms:W3CDTF">2018-03-21T08:46:00Z</dcterms:modified>
</cp:coreProperties>
</file>